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343C9A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</w:t>
      </w:r>
      <w:r w:rsidR="00176196">
        <w:rPr>
          <w:rFonts w:ascii="Arial" w:hAnsi="Arial" w:cs="Arial"/>
          <w:sz w:val="20"/>
          <w:szCs w:val="20"/>
          <w:u w:val="single"/>
          <w:lang w:eastAsia="pl-PL"/>
        </w:rPr>
        <w:t>4</w:t>
      </w:r>
      <w:r w:rsidR="001107D0" w:rsidRPr="00E05A2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CB021B" w:rsidRPr="00E05A2E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724BA9" w:rsidRPr="00E05A2E">
        <w:rPr>
          <w:rFonts w:ascii="Arial" w:hAnsi="Arial" w:cs="Arial"/>
          <w:sz w:val="20"/>
          <w:szCs w:val="20"/>
          <w:u w:val="single"/>
        </w:rPr>
        <w:t>k</w:t>
      </w:r>
      <w:r w:rsidR="00CB021B" w:rsidRPr="00E05A2E">
        <w:rPr>
          <w:rFonts w:ascii="Arial" w:hAnsi="Arial" w:cs="Arial"/>
          <w:sz w:val="20"/>
          <w:szCs w:val="20"/>
          <w:u w:val="single"/>
        </w:rPr>
        <w:t>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="008B315F"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="008B315F" w:rsidRPr="00CB021B">
        <w:rPr>
          <w:rFonts w:ascii="Arial" w:hAnsi="Arial" w:cs="Arial"/>
          <w:sz w:val="20"/>
          <w:szCs w:val="20"/>
        </w:rPr>
        <w:t> </w:t>
      </w:r>
      <w:r w:rsidR="008B315F"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64507F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3E2F60">
        <w:rPr>
          <w:rFonts w:ascii="Arial" w:hAnsi="Arial" w:cs="Arial"/>
          <w:b/>
          <w:sz w:val="20"/>
          <w:szCs w:val="20"/>
          <w:lang w:eastAsia="pl-PL"/>
        </w:rPr>
        <w:t>9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510D7">
        <w:rPr>
          <w:rFonts w:ascii="Arial" w:hAnsi="Arial" w:cs="Arial"/>
          <w:b/>
          <w:sz w:val="20"/>
          <w:szCs w:val="20"/>
          <w:lang w:eastAsia="pl-PL"/>
        </w:rPr>
        <w:t>2</w:t>
      </w:r>
      <w:r w:rsidR="00CC6147">
        <w:rPr>
          <w:rFonts w:ascii="Arial" w:hAnsi="Arial" w:cs="Arial"/>
          <w:b/>
          <w:sz w:val="20"/>
          <w:szCs w:val="20"/>
          <w:lang w:eastAsia="pl-PL"/>
        </w:rPr>
        <w:t>.01-IP.01-10-00</w:t>
      </w:r>
      <w:r w:rsidR="00176196">
        <w:rPr>
          <w:rFonts w:ascii="Arial" w:hAnsi="Arial" w:cs="Arial"/>
          <w:b/>
          <w:sz w:val="20"/>
          <w:szCs w:val="20"/>
          <w:lang w:eastAsia="pl-PL"/>
        </w:rPr>
        <w:t>3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/1</w:t>
      </w:r>
      <w:r w:rsidR="001C32DE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64507F">
      <w:rPr>
        <w:noProof/>
      </w:rPr>
      <w:t>1</w:t>
    </w:r>
    <w:r>
      <w:fldChar w:fldCharType="end"/>
    </w:r>
  </w:p>
  <w:p w:rsidR="00701FA0" w:rsidRDefault="00645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60F9C"/>
    <w:rsid w:val="00173A15"/>
    <w:rsid w:val="00176196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6325BA"/>
    <w:rsid w:val="0064507F"/>
    <w:rsid w:val="00724BA9"/>
    <w:rsid w:val="008B315F"/>
    <w:rsid w:val="00951BDF"/>
    <w:rsid w:val="00996E3B"/>
    <w:rsid w:val="009F1961"/>
    <w:rsid w:val="00A6080C"/>
    <w:rsid w:val="00A62CE3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4</cp:revision>
  <cp:lastPrinted>2016-03-16T14:14:00Z</cp:lastPrinted>
  <dcterms:created xsi:type="dcterms:W3CDTF">2017-07-20T05:57:00Z</dcterms:created>
  <dcterms:modified xsi:type="dcterms:W3CDTF">2017-07-20T06:55:00Z</dcterms:modified>
</cp:coreProperties>
</file>