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212BD2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</w:t>
      </w:r>
      <w:r w:rsidR="00965107">
        <w:rPr>
          <w:rFonts w:ascii="Arial" w:hAnsi="Arial" w:cs="Arial"/>
          <w:sz w:val="20"/>
          <w:szCs w:val="20"/>
          <w:u w:val="single"/>
          <w:lang w:eastAsia="pl-PL"/>
        </w:rPr>
        <w:t>3</w:t>
      </w:r>
      <w:r w:rsidR="001107D0" w:rsidRPr="006F34DD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D17A6F" w:rsidRPr="006F34DD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B26F83" w:rsidRPr="006F34DD">
        <w:rPr>
          <w:rFonts w:ascii="Arial" w:hAnsi="Arial" w:cs="Arial"/>
          <w:sz w:val="20"/>
          <w:szCs w:val="20"/>
          <w:u w:val="single"/>
        </w:rPr>
        <w:t>k</w:t>
      </w:r>
      <w:r w:rsidR="00D17A6F" w:rsidRPr="006F34DD">
        <w:rPr>
          <w:rFonts w:ascii="Arial" w:hAnsi="Arial" w:cs="Arial"/>
          <w:sz w:val="20"/>
          <w:szCs w:val="20"/>
          <w:u w:val="single"/>
        </w:rPr>
        <w:t>onkursu</w:t>
      </w:r>
      <w:r w:rsidR="007003F1">
        <w:rPr>
          <w:rFonts w:ascii="Arial" w:hAnsi="Arial" w:cs="Arial"/>
          <w:sz w:val="20"/>
          <w:szCs w:val="20"/>
          <w:u w:val="single"/>
        </w:rPr>
        <w:t xml:space="preserve"> </w:t>
      </w:r>
      <w:r w:rsidR="001107D0"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Pr="003A3BBB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797B62" w:rsidP="00D62375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7B4603">
        <w:rPr>
          <w:rFonts w:ascii="Arial" w:hAnsi="Arial" w:cs="Arial"/>
          <w:noProof/>
          <w:lang w:eastAsia="pl-PL"/>
        </w:rPr>
        <w:drawing>
          <wp:inline distT="0" distB="0" distL="0" distR="0" wp14:anchorId="65CB0B1C" wp14:editId="39761773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7573B6">
        <w:rPr>
          <w:rFonts w:ascii="Arial" w:hAnsi="Arial" w:cs="Arial"/>
          <w:b/>
          <w:sz w:val="20"/>
          <w:szCs w:val="20"/>
          <w:lang w:eastAsia="pl-PL"/>
        </w:rPr>
        <w:t>9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6449E6">
        <w:rPr>
          <w:rFonts w:ascii="Arial" w:hAnsi="Arial" w:cs="Arial"/>
          <w:b/>
          <w:sz w:val="20"/>
          <w:szCs w:val="20"/>
          <w:lang w:eastAsia="pl-PL"/>
        </w:rPr>
        <w:t>2</w:t>
      </w:r>
      <w:r w:rsidR="00454D0C">
        <w:rPr>
          <w:rFonts w:ascii="Arial" w:hAnsi="Arial" w:cs="Arial"/>
          <w:b/>
          <w:sz w:val="20"/>
          <w:szCs w:val="20"/>
          <w:lang w:eastAsia="pl-PL"/>
        </w:rPr>
        <w:t>.01-IP.01-10-00</w:t>
      </w:r>
      <w:r w:rsidR="00583AA9">
        <w:rPr>
          <w:rFonts w:ascii="Arial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Pr="003A3BBB">
        <w:rPr>
          <w:rFonts w:ascii="Arial" w:hAnsi="Arial" w:cs="Arial"/>
          <w:b/>
          <w:sz w:val="20"/>
          <w:szCs w:val="20"/>
          <w:lang w:eastAsia="pl-PL"/>
        </w:rPr>
        <w:t>/1</w:t>
      </w:r>
      <w:r w:rsidR="001D2611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583AA9">
      <w:rPr>
        <w:noProof/>
      </w:rPr>
      <w:t>1</w:t>
    </w:r>
    <w:r>
      <w:fldChar w:fldCharType="end"/>
    </w:r>
  </w:p>
  <w:p w:rsidR="00701FA0" w:rsidRDefault="00583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1D2611"/>
    <w:rsid w:val="00212BD2"/>
    <w:rsid w:val="002A7382"/>
    <w:rsid w:val="00367396"/>
    <w:rsid w:val="003758BB"/>
    <w:rsid w:val="003A3BBB"/>
    <w:rsid w:val="003F2C86"/>
    <w:rsid w:val="00454D0C"/>
    <w:rsid w:val="004639C2"/>
    <w:rsid w:val="00495656"/>
    <w:rsid w:val="004F6196"/>
    <w:rsid w:val="005055B8"/>
    <w:rsid w:val="005218D6"/>
    <w:rsid w:val="00583AA9"/>
    <w:rsid w:val="006449E6"/>
    <w:rsid w:val="00666E8E"/>
    <w:rsid w:val="006E336D"/>
    <w:rsid w:val="006F34DD"/>
    <w:rsid w:val="007003F1"/>
    <w:rsid w:val="007573B6"/>
    <w:rsid w:val="00777299"/>
    <w:rsid w:val="007845E9"/>
    <w:rsid w:val="00797B62"/>
    <w:rsid w:val="007A4999"/>
    <w:rsid w:val="008F6CD3"/>
    <w:rsid w:val="00965107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2375"/>
    <w:rsid w:val="00D65530"/>
    <w:rsid w:val="00DA6512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3</cp:revision>
  <cp:lastPrinted>2016-08-03T12:52:00Z</cp:lastPrinted>
  <dcterms:created xsi:type="dcterms:W3CDTF">2017-07-20T05:56:00Z</dcterms:created>
  <dcterms:modified xsi:type="dcterms:W3CDTF">2017-07-20T05:56:00Z</dcterms:modified>
</cp:coreProperties>
</file>