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7D0" w:rsidRPr="00162351" w:rsidRDefault="00343C9A" w:rsidP="005D30B3">
      <w:pPr>
        <w:suppressAutoHyphens w:val="0"/>
        <w:spacing w:after="0" w:line="240" w:lineRule="auto"/>
        <w:rPr>
          <w:rFonts w:asciiTheme="minorHAnsi" w:hAnsiTheme="minorHAnsi" w:cs="Arial"/>
          <w:lang w:eastAsia="pl-PL"/>
        </w:rPr>
      </w:pPr>
      <w:r w:rsidRPr="00162351">
        <w:rPr>
          <w:rFonts w:asciiTheme="minorHAnsi" w:hAnsiTheme="minorHAnsi" w:cs="Arial"/>
          <w:u w:val="single"/>
          <w:lang w:eastAsia="pl-PL"/>
        </w:rPr>
        <w:t xml:space="preserve">Załącznik </w:t>
      </w:r>
      <w:r w:rsidR="0013241B" w:rsidRPr="00162351">
        <w:rPr>
          <w:rFonts w:asciiTheme="minorHAnsi" w:hAnsiTheme="minorHAnsi" w:cs="Arial"/>
          <w:u w:val="single"/>
          <w:lang w:eastAsia="pl-PL"/>
        </w:rPr>
        <w:t>nr 4</w:t>
      </w:r>
      <w:r w:rsidR="001107D0" w:rsidRPr="00162351">
        <w:rPr>
          <w:rFonts w:asciiTheme="minorHAnsi" w:hAnsiTheme="minorHAnsi" w:cs="Arial"/>
          <w:u w:val="single"/>
          <w:lang w:eastAsia="pl-PL"/>
        </w:rPr>
        <w:t xml:space="preserve"> </w:t>
      </w:r>
      <w:r w:rsidR="00CB021B" w:rsidRPr="00162351">
        <w:rPr>
          <w:rFonts w:asciiTheme="minorHAnsi" w:hAnsiTheme="minorHAnsi" w:cs="Arial"/>
          <w:u w:val="single"/>
        </w:rPr>
        <w:t xml:space="preserve">do Regulaminu </w:t>
      </w:r>
      <w:r w:rsidR="00724BA9" w:rsidRPr="00162351">
        <w:rPr>
          <w:rFonts w:asciiTheme="minorHAnsi" w:hAnsiTheme="minorHAnsi" w:cs="Arial"/>
          <w:u w:val="single"/>
        </w:rPr>
        <w:t>k</w:t>
      </w:r>
      <w:r w:rsidR="00CB021B" w:rsidRPr="00162351">
        <w:rPr>
          <w:rFonts w:asciiTheme="minorHAnsi" w:hAnsiTheme="minorHAnsi" w:cs="Arial"/>
          <w:u w:val="single"/>
        </w:rPr>
        <w:t>onkursu</w:t>
      </w:r>
      <w:r w:rsidR="00CB021B" w:rsidRPr="00162351">
        <w:rPr>
          <w:rFonts w:asciiTheme="minorHAnsi" w:hAnsiTheme="minorHAnsi" w:cs="Arial"/>
        </w:rPr>
        <w:t xml:space="preserve"> </w:t>
      </w:r>
      <w:r w:rsidR="001107D0" w:rsidRPr="00162351">
        <w:rPr>
          <w:rFonts w:asciiTheme="minorHAnsi" w:hAnsiTheme="minorHAnsi" w:cs="Arial"/>
          <w:lang w:eastAsia="pl-PL"/>
        </w:rPr>
        <w:t xml:space="preserve">– </w:t>
      </w:r>
      <w:r w:rsidR="008B315F" w:rsidRPr="00162351">
        <w:rPr>
          <w:rFonts w:asciiTheme="minorHAnsi" w:hAnsiTheme="minorHAnsi" w:cs="Arial"/>
          <w:bCs/>
        </w:rPr>
        <w:t>Wzór oświadczenia o niewprowadzaniu do wniosku zmian innych niż wynikające z</w:t>
      </w:r>
      <w:r w:rsidR="008B315F" w:rsidRPr="00162351">
        <w:rPr>
          <w:rFonts w:asciiTheme="minorHAnsi" w:hAnsiTheme="minorHAnsi" w:cs="Arial"/>
        </w:rPr>
        <w:t> </w:t>
      </w:r>
      <w:r w:rsidR="008B315F" w:rsidRPr="00162351">
        <w:rPr>
          <w:rFonts w:asciiTheme="minorHAnsi" w:hAnsiTheme="minorHAnsi" w:cs="Arial"/>
          <w:bCs/>
        </w:rPr>
        <w:t>procesu negocjacji oraz potwierdzającym tożsamość wersji elektronicznej wniosku o do</w:t>
      </w:r>
      <w:r w:rsidR="00A85729">
        <w:rPr>
          <w:rFonts w:asciiTheme="minorHAnsi" w:hAnsiTheme="minorHAnsi" w:cs="Arial"/>
          <w:bCs/>
        </w:rPr>
        <w:t>finansowanie z wersją papierową</w:t>
      </w: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73A15" w:rsidRDefault="00263034" w:rsidP="00173A15">
      <w:pPr>
        <w:tabs>
          <w:tab w:val="left" w:pos="5400"/>
        </w:tabs>
        <w:rPr>
          <w:rFonts w:ascii="Arial" w:hAnsi="Arial" w:cs="Arial"/>
          <w:noProof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E5C3A74" wp14:editId="133B5EFE">
            <wp:extent cx="5372100" cy="403860"/>
            <wp:effectExtent l="0" t="0" r="0" b="0"/>
            <wp:docPr id="1" name="Obraz 1" descr="logo RPO WŁ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RPO WŁ 2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BA9" w:rsidRDefault="00724BA9" w:rsidP="00173A15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724BA9" w:rsidRPr="005F3D74" w:rsidRDefault="00724BA9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AE64BA" w:rsidP="00AE64BA">
      <w:pPr>
        <w:suppressAutoHyphens w:val="0"/>
        <w:spacing w:after="0" w:line="240" w:lineRule="auto"/>
        <w:jc w:val="right"/>
        <w:rPr>
          <w:rFonts w:asciiTheme="minorHAnsi" w:hAnsiTheme="minorHAnsi" w:cs="Arial"/>
          <w:sz w:val="24"/>
          <w:szCs w:val="24"/>
          <w:lang w:eastAsia="pl-PL"/>
        </w:rPr>
      </w:pPr>
      <w:r w:rsidRPr="005F3D74">
        <w:rPr>
          <w:rFonts w:asciiTheme="minorHAnsi" w:hAnsiTheme="minorHAnsi" w:cs="Arial"/>
          <w:sz w:val="24"/>
          <w:szCs w:val="24"/>
          <w:lang w:eastAsia="pl-PL"/>
        </w:rPr>
        <w:t>…….</w:t>
      </w:r>
      <w:r w:rsidR="001107D0" w:rsidRPr="005F3D74">
        <w:rPr>
          <w:rFonts w:asciiTheme="minorHAnsi" w:hAnsiTheme="minorHAnsi" w:cs="Arial"/>
          <w:sz w:val="24"/>
          <w:szCs w:val="24"/>
          <w:lang w:eastAsia="pl-PL"/>
        </w:rPr>
        <w:t xml:space="preserve">............................. </w:t>
      </w:r>
    </w:p>
    <w:p w:rsidR="001107D0" w:rsidRPr="005F3D74" w:rsidRDefault="001107D0" w:rsidP="001C4CB4">
      <w:pPr>
        <w:suppressAutoHyphens w:val="0"/>
        <w:spacing w:after="0" w:line="240" w:lineRule="auto"/>
        <w:ind w:left="6372" w:firstLine="708"/>
        <w:jc w:val="center"/>
        <w:rPr>
          <w:rFonts w:asciiTheme="minorHAnsi" w:hAnsiTheme="minorHAnsi" w:cs="Arial"/>
          <w:lang w:eastAsia="pl-PL"/>
        </w:rPr>
      </w:pPr>
      <w:r w:rsidRPr="005F3D74">
        <w:rPr>
          <w:rFonts w:asciiTheme="minorHAnsi" w:hAnsiTheme="minorHAnsi" w:cs="Arial"/>
          <w:lang w:eastAsia="pl-PL"/>
        </w:rPr>
        <w:t xml:space="preserve">(miejsce i data) </w:t>
      </w:r>
    </w:p>
    <w:p w:rsidR="001107D0" w:rsidRPr="005F3D74" w:rsidRDefault="001107D0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107D0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b/>
          <w:sz w:val="24"/>
          <w:szCs w:val="24"/>
          <w:lang w:eastAsia="pl-PL"/>
        </w:rPr>
      </w:pPr>
      <w:r w:rsidRPr="005F3D74">
        <w:rPr>
          <w:rFonts w:asciiTheme="minorHAnsi" w:hAnsiTheme="minorHAnsi" w:cs="Arial"/>
          <w:b/>
          <w:sz w:val="24"/>
          <w:szCs w:val="24"/>
          <w:lang w:eastAsia="pl-PL"/>
        </w:rPr>
        <w:t xml:space="preserve">Nazwa i adres Beneficjenta </w:t>
      </w: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b/>
          <w:sz w:val="24"/>
          <w:szCs w:val="24"/>
          <w:lang w:eastAsia="pl-PL"/>
        </w:rPr>
      </w:pPr>
      <w:r w:rsidRPr="005F3D74">
        <w:rPr>
          <w:rFonts w:asciiTheme="minorHAnsi" w:hAnsiTheme="minorHAnsi" w:cs="Arial"/>
          <w:sz w:val="24"/>
          <w:szCs w:val="24"/>
          <w:lang w:eastAsia="pl-PL"/>
        </w:rPr>
        <w:t xml:space="preserve">Dotyczy: </w:t>
      </w:r>
      <w:r w:rsidRPr="005F3D74">
        <w:rPr>
          <w:rFonts w:asciiTheme="minorHAnsi" w:hAnsiTheme="minorHAnsi" w:cs="Arial"/>
          <w:b/>
          <w:sz w:val="24"/>
          <w:szCs w:val="24"/>
          <w:lang w:eastAsia="pl-PL"/>
        </w:rPr>
        <w:t xml:space="preserve">Wniosku o dofinansowanie projektu pt. </w:t>
      </w:r>
      <w:r w:rsidR="008B315F" w:rsidRPr="005F3D74">
        <w:rPr>
          <w:rFonts w:asciiTheme="minorHAnsi" w:hAnsiTheme="minorHAnsi" w:cs="Arial"/>
          <w:b/>
          <w:sz w:val="24"/>
          <w:szCs w:val="24"/>
          <w:lang w:eastAsia="pl-PL"/>
        </w:rPr>
        <w:t>………….</w:t>
      </w:r>
      <w:r w:rsidR="008B315F" w:rsidRPr="005F3D74">
        <w:rPr>
          <w:rStyle w:val="Odwoanieprzypisudolnego"/>
          <w:rFonts w:asciiTheme="minorHAnsi" w:hAnsiTheme="minorHAnsi" w:cs="Arial"/>
          <w:b/>
          <w:sz w:val="24"/>
          <w:szCs w:val="24"/>
          <w:lang w:eastAsia="pl-PL"/>
        </w:rPr>
        <w:footnoteReference w:id="1"/>
      </w: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  <w:r w:rsidRPr="005F3D74">
        <w:rPr>
          <w:rFonts w:asciiTheme="minorHAnsi" w:hAnsiTheme="minorHAnsi" w:cs="Arial"/>
          <w:sz w:val="24"/>
          <w:szCs w:val="24"/>
          <w:lang w:eastAsia="pl-PL"/>
        </w:rPr>
        <w:t xml:space="preserve">złożonego w ramach </w:t>
      </w:r>
      <w:r w:rsidR="00FA2485" w:rsidRPr="005F3D74">
        <w:rPr>
          <w:rFonts w:asciiTheme="minorHAnsi" w:hAnsiTheme="minorHAnsi" w:cs="Arial"/>
          <w:sz w:val="24"/>
          <w:szCs w:val="24"/>
          <w:lang w:eastAsia="pl-PL"/>
        </w:rPr>
        <w:t xml:space="preserve">konkursu </w:t>
      </w:r>
      <w:r w:rsidR="0034333E" w:rsidRPr="005F3D74">
        <w:rPr>
          <w:rFonts w:asciiTheme="minorHAnsi" w:hAnsiTheme="minorHAnsi" w:cs="Arial"/>
          <w:b/>
          <w:sz w:val="24"/>
          <w:szCs w:val="24"/>
          <w:lang w:eastAsia="pl-PL"/>
        </w:rPr>
        <w:t>RPLD.09.01.01-IP.01-10-00</w:t>
      </w:r>
      <w:r w:rsidR="00A17EA3">
        <w:rPr>
          <w:rFonts w:asciiTheme="minorHAnsi" w:hAnsiTheme="minorHAnsi" w:cs="Arial"/>
          <w:b/>
          <w:sz w:val="24"/>
          <w:szCs w:val="24"/>
          <w:lang w:eastAsia="pl-PL"/>
        </w:rPr>
        <w:t>4</w:t>
      </w:r>
      <w:bookmarkStart w:id="0" w:name="_GoBack"/>
      <w:bookmarkEnd w:id="0"/>
      <w:r w:rsidR="00EB7817" w:rsidRPr="005F3D74">
        <w:rPr>
          <w:rFonts w:asciiTheme="minorHAnsi" w:hAnsiTheme="minorHAnsi" w:cs="Arial"/>
          <w:b/>
          <w:sz w:val="24"/>
          <w:szCs w:val="24"/>
          <w:lang w:eastAsia="pl-PL"/>
        </w:rPr>
        <w:t>/17</w:t>
      </w: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F56FA8" w:rsidRPr="005F3D74" w:rsidRDefault="00F56FA8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F56FA8" w:rsidRPr="005F3D74" w:rsidRDefault="00F56FA8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107D0" w:rsidP="001107D0">
      <w:pPr>
        <w:suppressAutoHyphens w:val="0"/>
        <w:spacing w:after="0" w:line="240" w:lineRule="auto"/>
        <w:jc w:val="center"/>
        <w:rPr>
          <w:rFonts w:asciiTheme="minorHAnsi" w:hAnsiTheme="minorHAnsi" w:cs="Arial"/>
          <w:sz w:val="24"/>
          <w:szCs w:val="24"/>
          <w:lang w:eastAsia="pl-PL"/>
        </w:rPr>
      </w:pPr>
      <w:r w:rsidRPr="005F3D74">
        <w:rPr>
          <w:rFonts w:asciiTheme="minorHAnsi" w:hAnsiTheme="minorHAnsi" w:cs="Arial"/>
          <w:b/>
          <w:sz w:val="24"/>
          <w:szCs w:val="24"/>
          <w:lang w:eastAsia="pl-PL"/>
        </w:rPr>
        <w:t>Oświadczenie</w:t>
      </w:r>
    </w:p>
    <w:p w:rsidR="001107D0" w:rsidRDefault="001107D0" w:rsidP="001107D0">
      <w:pPr>
        <w:suppressAutoHyphens w:val="0"/>
        <w:spacing w:after="0" w:line="240" w:lineRule="auto"/>
        <w:jc w:val="center"/>
        <w:rPr>
          <w:rFonts w:asciiTheme="minorHAnsi" w:hAnsiTheme="minorHAnsi" w:cs="Arial"/>
          <w:sz w:val="24"/>
          <w:szCs w:val="24"/>
          <w:lang w:eastAsia="pl-PL"/>
        </w:rPr>
      </w:pPr>
    </w:p>
    <w:p w:rsidR="008B315F" w:rsidRPr="005F3D74" w:rsidRDefault="001107D0" w:rsidP="002760FD">
      <w:pPr>
        <w:suppressAutoHyphens w:val="0"/>
        <w:spacing w:after="0" w:line="240" w:lineRule="auto"/>
        <w:ind w:firstLine="708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5F3D74">
        <w:rPr>
          <w:rFonts w:asciiTheme="minorHAnsi" w:hAnsiTheme="minorHAnsi" w:cs="Arial"/>
          <w:sz w:val="24"/>
          <w:szCs w:val="24"/>
          <w:lang w:eastAsia="pl-PL"/>
        </w:rPr>
        <w:t xml:space="preserve">Oświadczam, iż wersja elektroniczna wniosku o dofinansowanie jest tożsama z wersją </w:t>
      </w:r>
      <w:r w:rsidR="008B315F" w:rsidRPr="005F3D74">
        <w:rPr>
          <w:rFonts w:asciiTheme="minorHAnsi" w:hAnsiTheme="minorHAnsi" w:cs="Arial"/>
          <w:sz w:val="24"/>
          <w:szCs w:val="24"/>
          <w:lang w:eastAsia="pl-PL"/>
        </w:rPr>
        <w:t xml:space="preserve">papierową oraz że w zaktualizowanym wniosku wprowadzone zostały wyłącznie te zmiany, które były przedmiotem negocjacji. </w:t>
      </w:r>
    </w:p>
    <w:p w:rsidR="001107D0" w:rsidRPr="005F3D74" w:rsidRDefault="001107D0" w:rsidP="00A6080C">
      <w:pPr>
        <w:suppressAutoHyphens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F56FA8" w:rsidRPr="005F3D74" w:rsidRDefault="00F56FA8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F56FA8" w:rsidRPr="005F3D74" w:rsidRDefault="00F56FA8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60F9C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sz w:val="24"/>
          <w:szCs w:val="24"/>
          <w:lang w:eastAsia="pl-PL"/>
        </w:rPr>
      </w:pPr>
      <w:r w:rsidRPr="005F3D74">
        <w:rPr>
          <w:rFonts w:asciiTheme="minorHAnsi" w:hAnsiTheme="minorHAnsi" w:cs="Arial"/>
          <w:sz w:val="24"/>
          <w:szCs w:val="24"/>
          <w:lang w:eastAsia="pl-PL"/>
        </w:rPr>
        <w:t>……</w:t>
      </w:r>
      <w:r w:rsidR="001107D0" w:rsidRPr="005F3D74">
        <w:rPr>
          <w:rFonts w:asciiTheme="minorHAnsi" w:hAnsiTheme="minorHAnsi" w:cs="Arial"/>
          <w:sz w:val="24"/>
          <w:szCs w:val="24"/>
          <w:lang w:eastAsia="pl-PL"/>
        </w:rPr>
        <w:t xml:space="preserve">.............................. </w:t>
      </w:r>
    </w:p>
    <w:p w:rsidR="001107D0" w:rsidRPr="005F3D74" w:rsidRDefault="001107D0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lang w:eastAsia="pl-PL"/>
        </w:rPr>
      </w:pPr>
      <w:r w:rsidRPr="005F3D74">
        <w:rPr>
          <w:rFonts w:asciiTheme="minorHAnsi" w:hAnsiTheme="minorHAnsi" w:cs="Arial"/>
          <w:lang w:eastAsia="pl-PL"/>
        </w:rPr>
        <w:t xml:space="preserve">(podpis i pieczęć osób </w:t>
      </w:r>
    </w:p>
    <w:p w:rsidR="001107D0" w:rsidRPr="005F3D74" w:rsidRDefault="001107D0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lang w:eastAsia="pl-PL"/>
        </w:rPr>
      </w:pPr>
      <w:r w:rsidRPr="005F3D74">
        <w:rPr>
          <w:rFonts w:asciiTheme="minorHAnsi" w:hAnsiTheme="minorHAnsi" w:cs="Arial"/>
          <w:lang w:eastAsia="pl-PL"/>
        </w:rPr>
        <w:t xml:space="preserve">upoważnionych do </w:t>
      </w:r>
    </w:p>
    <w:p w:rsidR="001107D0" w:rsidRPr="005F3D74" w:rsidRDefault="001107D0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lang w:eastAsia="pl-PL"/>
        </w:rPr>
      </w:pPr>
      <w:r w:rsidRPr="005F3D74">
        <w:rPr>
          <w:rFonts w:asciiTheme="minorHAnsi" w:hAnsiTheme="minorHAnsi" w:cs="Arial"/>
          <w:lang w:eastAsia="pl-PL"/>
        </w:rPr>
        <w:t xml:space="preserve">podejmowania decyzji </w:t>
      </w:r>
    </w:p>
    <w:p w:rsidR="001107D0" w:rsidRPr="005F3D74" w:rsidRDefault="001107D0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lang w:eastAsia="pl-PL"/>
        </w:rPr>
      </w:pPr>
      <w:r w:rsidRPr="005F3D74">
        <w:rPr>
          <w:rFonts w:asciiTheme="minorHAnsi" w:hAnsiTheme="minorHAnsi" w:cs="Arial"/>
          <w:lang w:eastAsia="pl-PL"/>
        </w:rPr>
        <w:t xml:space="preserve">w imieniu Wnioskodawcy) </w:t>
      </w:r>
    </w:p>
    <w:p w:rsidR="00996E3B" w:rsidRPr="005F3D74" w:rsidRDefault="00996E3B" w:rsidP="001107D0">
      <w:pPr>
        <w:rPr>
          <w:rFonts w:asciiTheme="minorHAnsi" w:hAnsiTheme="minorHAnsi" w:cs="Arial"/>
          <w:sz w:val="24"/>
          <w:szCs w:val="24"/>
        </w:rPr>
      </w:pPr>
    </w:p>
    <w:sectPr w:rsidR="00996E3B" w:rsidRPr="005F3D74" w:rsidSect="007B3E85"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3CD" w:rsidRDefault="001E23CD" w:rsidP="00996E3B">
      <w:pPr>
        <w:spacing w:after="0" w:line="240" w:lineRule="auto"/>
      </w:pPr>
      <w:r>
        <w:separator/>
      </w:r>
    </w:p>
  </w:endnote>
  <w:endnote w:type="continuationSeparator" w:id="0">
    <w:p w:rsidR="001E23CD" w:rsidRDefault="001E23CD" w:rsidP="0099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3CD" w:rsidRDefault="001E23CD" w:rsidP="00996E3B">
      <w:pPr>
        <w:spacing w:after="0" w:line="240" w:lineRule="auto"/>
      </w:pPr>
      <w:r>
        <w:separator/>
      </w:r>
    </w:p>
  </w:footnote>
  <w:footnote w:type="continuationSeparator" w:id="0">
    <w:p w:rsidR="001E23CD" w:rsidRDefault="001E23CD" w:rsidP="00996E3B">
      <w:pPr>
        <w:spacing w:after="0" w:line="240" w:lineRule="auto"/>
      </w:pPr>
      <w:r>
        <w:continuationSeparator/>
      </w:r>
    </w:p>
  </w:footnote>
  <w:footnote w:id="1">
    <w:p w:rsidR="005966A4" w:rsidRPr="00A85729" w:rsidRDefault="008B315F">
      <w:pPr>
        <w:pStyle w:val="Tekstprzypisudolnego"/>
        <w:rPr>
          <w:rFonts w:asciiTheme="minorHAnsi" w:hAnsiTheme="minorHAnsi" w:cs="Arial"/>
          <w:sz w:val="18"/>
          <w:szCs w:val="18"/>
          <w:lang w:eastAsia="pl-PL"/>
        </w:rPr>
      </w:pPr>
      <w:r w:rsidRPr="00A8572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85729">
        <w:rPr>
          <w:rFonts w:asciiTheme="minorHAnsi" w:hAnsiTheme="minorHAnsi"/>
          <w:sz w:val="18"/>
          <w:szCs w:val="18"/>
        </w:rPr>
        <w:t xml:space="preserve"> </w:t>
      </w:r>
      <w:r w:rsidRPr="00A85729">
        <w:rPr>
          <w:rFonts w:asciiTheme="minorHAnsi" w:hAnsiTheme="minorHAnsi" w:cs="Arial"/>
          <w:sz w:val="18"/>
          <w:szCs w:val="18"/>
          <w:lang w:eastAsia="pl-PL"/>
        </w:rPr>
        <w:t>wpisać tytuł</w:t>
      </w:r>
      <w:r w:rsidR="005966A4" w:rsidRPr="00A85729">
        <w:rPr>
          <w:rFonts w:asciiTheme="minorHAnsi" w:hAnsiTheme="minorHAnsi" w:cs="Arial"/>
          <w:sz w:val="18"/>
          <w:szCs w:val="18"/>
          <w:lang w:eastAsia="pl-PL"/>
        </w:rPr>
        <w:t xml:space="preserve"> projektu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3B"/>
    <w:rsid w:val="000A4533"/>
    <w:rsid w:val="000C6C3A"/>
    <w:rsid w:val="001107D0"/>
    <w:rsid w:val="0013241B"/>
    <w:rsid w:val="00160F9C"/>
    <w:rsid w:val="00162351"/>
    <w:rsid w:val="00173A15"/>
    <w:rsid w:val="001C32DE"/>
    <w:rsid w:val="001C4CB4"/>
    <w:rsid w:val="001E23CD"/>
    <w:rsid w:val="00263034"/>
    <w:rsid w:val="002760FD"/>
    <w:rsid w:val="002F6C11"/>
    <w:rsid w:val="0034333E"/>
    <w:rsid w:val="00343C9A"/>
    <w:rsid w:val="003510D7"/>
    <w:rsid w:val="003758BB"/>
    <w:rsid w:val="003E25E7"/>
    <w:rsid w:val="003E2F60"/>
    <w:rsid w:val="00495656"/>
    <w:rsid w:val="004C2C2D"/>
    <w:rsid w:val="004F1602"/>
    <w:rsid w:val="005966A4"/>
    <w:rsid w:val="005D30B3"/>
    <w:rsid w:val="005F3D74"/>
    <w:rsid w:val="00724BA9"/>
    <w:rsid w:val="008B315F"/>
    <w:rsid w:val="00951BDF"/>
    <w:rsid w:val="00996E3B"/>
    <w:rsid w:val="009F1961"/>
    <w:rsid w:val="00A17EA3"/>
    <w:rsid w:val="00A6080C"/>
    <w:rsid w:val="00A62CE3"/>
    <w:rsid w:val="00A85729"/>
    <w:rsid w:val="00A91154"/>
    <w:rsid w:val="00AE64BA"/>
    <w:rsid w:val="00C30518"/>
    <w:rsid w:val="00C34E62"/>
    <w:rsid w:val="00CB021B"/>
    <w:rsid w:val="00CC6147"/>
    <w:rsid w:val="00CF75BA"/>
    <w:rsid w:val="00D52B85"/>
    <w:rsid w:val="00D97AAA"/>
    <w:rsid w:val="00DA7B0E"/>
    <w:rsid w:val="00E05A2E"/>
    <w:rsid w:val="00E212FF"/>
    <w:rsid w:val="00EB7817"/>
    <w:rsid w:val="00F56FA8"/>
    <w:rsid w:val="00F6102A"/>
    <w:rsid w:val="00F6637E"/>
    <w:rsid w:val="00F931D6"/>
    <w:rsid w:val="00FA2485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65F4741"/>
  <w15:docId w15:val="{E5FF31F5-DAFD-4EAB-BE97-8B9F1687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6E3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996E3B"/>
    <w:rPr>
      <w:vertAlign w:val="superscript"/>
    </w:rPr>
  </w:style>
  <w:style w:type="character" w:customStyle="1" w:styleId="Odwoanieprzypisudolnego1">
    <w:name w:val="Odwołanie przypisu dolnego1"/>
    <w:uiPriority w:val="99"/>
    <w:rsid w:val="00996E3B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996E3B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rsid w:val="00996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96E3B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locked/>
    <w:rsid w:val="00996E3B"/>
    <w:rPr>
      <w:rFonts w:ascii="Calibri" w:eastAsia="Times New Roman" w:hAnsi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Text">
    <w:name w:val="Text"/>
    <w:basedOn w:val="Normalny"/>
    <w:uiPriority w:val="99"/>
    <w:rsid w:val="00996E3B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99"/>
    <w:rsid w:val="00996E3B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customStyle="1" w:styleId="Akapitzlist1">
    <w:name w:val="Akapit z listą1"/>
    <w:basedOn w:val="Normalny"/>
    <w:rsid w:val="00996E3B"/>
    <w:pPr>
      <w:spacing w:after="0" w:line="240" w:lineRule="auto"/>
      <w:ind w:left="708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1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0F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Marcin Kozieł</cp:lastModifiedBy>
  <cp:revision>13</cp:revision>
  <cp:lastPrinted>2016-03-16T14:14:00Z</cp:lastPrinted>
  <dcterms:created xsi:type="dcterms:W3CDTF">2016-12-07T14:22:00Z</dcterms:created>
  <dcterms:modified xsi:type="dcterms:W3CDTF">2017-08-14T09:49:00Z</dcterms:modified>
</cp:coreProperties>
</file>