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AE" w:rsidRPr="007061D4" w:rsidRDefault="007A09AE" w:rsidP="007A09AE">
      <w:pPr>
        <w:tabs>
          <w:tab w:val="left" w:pos="5400"/>
        </w:tabs>
        <w:rPr>
          <w:rFonts w:cs="Arial"/>
          <w:noProof/>
          <w:u w:val="single"/>
        </w:rPr>
      </w:pPr>
      <w:r w:rsidRPr="007061D4">
        <w:rPr>
          <w:rFonts w:cs="Arial"/>
          <w:noProof/>
          <w:u w:val="single"/>
        </w:rPr>
        <w:t>Załącznik nr 5 do Regulaminu konkursu</w:t>
      </w:r>
      <w:r w:rsidRPr="007061D4">
        <w:rPr>
          <w:rFonts w:cs="Arial"/>
          <w:noProof/>
        </w:rPr>
        <w:t xml:space="preserve"> – Wzór karty weryfikacji wymogów formalnych wniosku o dofinansowanie projektu konkursowego w ramach RPO WŁ na lata 2014-2020 EFS</w:t>
      </w:r>
    </w:p>
    <w:p w:rsidR="007A09AE" w:rsidRPr="00B3112C" w:rsidRDefault="007A09AE" w:rsidP="007A09A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7A09AE" w:rsidRPr="000771AA" w:rsidRDefault="007A09AE" w:rsidP="007A09A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7A09AE" w:rsidRDefault="007A09AE" w:rsidP="007A09A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 w:rsidRPr="00A24B92">
        <w:rPr>
          <w:rFonts w:ascii="Arial" w:hAnsi="Arial" w:cs="Arial"/>
          <w:noProof/>
          <w:lang w:eastAsia="pl-PL"/>
        </w:rPr>
        <w:drawing>
          <wp:inline distT="0" distB="0" distL="0" distR="0">
            <wp:extent cx="5372100" cy="400050"/>
            <wp:effectExtent l="0" t="0" r="0" b="0"/>
            <wp:docPr id="3" name="Obraz 3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AE" w:rsidRDefault="007A09AE" w:rsidP="007A09A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7A09AE" w:rsidRDefault="007A09AE" w:rsidP="007A09A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7A09AE" w:rsidRPr="00A04ED5" w:rsidRDefault="007A09AE" w:rsidP="007A09A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7A09AE" w:rsidRDefault="007A09AE" w:rsidP="007A09AE">
      <w:pPr>
        <w:rPr>
          <w:rFonts w:ascii="Arial" w:hAnsi="Arial" w:cs="Arial"/>
          <w:sz w:val="20"/>
          <w:szCs w:val="20"/>
        </w:rPr>
      </w:pPr>
    </w:p>
    <w:p w:rsidR="007A09AE" w:rsidRPr="00A477D7" w:rsidRDefault="007A09AE" w:rsidP="007A09AE">
      <w:pPr>
        <w:pStyle w:val="Tekstprzypisudolnego"/>
        <w:spacing w:line="360" w:lineRule="auto"/>
        <w:ind w:right="-142"/>
        <w:jc w:val="center"/>
        <w:rPr>
          <w:rFonts w:ascii="Arial" w:hAnsi="Arial" w:cs="Arial"/>
          <w:b/>
        </w:rPr>
      </w:pPr>
      <w:r w:rsidRPr="00A477D7">
        <w:rPr>
          <w:rFonts w:ascii="Arial" w:hAnsi="Arial" w:cs="Arial"/>
          <w:b/>
        </w:rPr>
        <w:t>KARTA WERYFIKACJI WYMOGÓW FORMALNYCH WNIOSKU O DOFINANSOWANIE PROJEKTU KONKURSOWEGO W RAMACH REGIONALNEGO PROGRAMU OPERACYJNEGO WOJEWÓDZTWA ŁÓDZKIEGO</w:t>
      </w:r>
      <w:r>
        <w:rPr>
          <w:rFonts w:ascii="Arial" w:hAnsi="Arial" w:cs="Arial"/>
          <w:b/>
        </w:rPr>
        <w:t xml:space="preserve"> </w:t>
      </w:r>
      <w:r w:rsidRPr="00A477D7">
        <w:rPr>
          <w:rFonts w:ascii="Arial" w:hAnsi="Arial" w:cs="Arial"/>
          <w:b/>
        </w:rPr>
        <w:t>NA LATA 2014-2020</w:t>
      </w:r>
    </w:p>
    <w:p w:rsidR="007A09AE" w:rsidRPr="00A477D7" w:rsidRDefault="007A09AE" w:rsidP="007A09AE">
      <w:pPr>
        <w:pStyle w:val="Tekstprzypisudolnego"/>
        <w:spacing w:line="360" w:lineRule="auto"/>
        <w:jc w:val="center"/>
        <w:rPr>
          <w:rFonts w:ascii="Arial" w:hAnsi="Arial" w:cs="Arial"/>
          <w:b/>
        </w:rPr>
      </w:pPr>
      <w:r w:rsidRPr="00A477D7">
        <w:rPr>
          <w:rFonts w:ascii="Arial" w:hAnsi="Arial" w:cs="Arial"/>
          <w:b/>
        </w:rPr>
        <w:t>EUROPEJSKI FUNDUSZ SPOŁECZNY</w:t>
      </w:r>
    </w:p>
    <w:p w:rsidR="007A09AE" w:rsidRPr="00A477D7" w:rsidRDefault="007A09AE" w:rsidP="007A09AE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7A09AE" w:rsidRPr="00A477D7" w:rsidRDefault="007A09AE" w:rsidP="007A09AE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7A09AE" w:rsidRPr="00A477D7" w:rsidRDefault="007A09AE" w:rsidP="007A09AE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7A09AE" w:rsidRPr="00A477D7" w:rsidRDefault="007A09AE" w:rsidP="007A09AE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7A09AE" w:rsidRPr="00A477D7" w:rsidRDefault="007A09AE" w:rsidP="007A09AE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INSTYTUCJA PRZYJMUJĄCA WNIOSEK:</w:t>
      </w:r>
      <w:r>
        <w:rPr>
          <w:rFonts w:ascii="Arial" w:hAnsi="Arial" w:cs="Arial"/>
          <w:kern w:val="24"/>
          <w:sz w:val="20"/>
          <w:szCs w:val="20"/>
        </w:rPr>
        <w:t xml:space="preserve"> Wojewódzki Urząd Pracy w Łodzi</w:t>
      </w:r>
      <w:r w:rsidRPr="00A477D7"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:rsidR="007A09AE" w:rsidRPr="00A477D7" w:rsidRDefault="007A09AE" w:rsidP="007A09AE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DATA WPŁYWU WNIOSKU:</w:t>
      </w:r>
      <w:r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:rsidR="007A09AE" w:rsidRDefault="007A09AE" w:rsidP="007A09A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NUMER WNIOSKU:</w:t>
      </w:r>
      <w:r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………………………………………………………………………..</w:t>
      </w:r>
      <w:r w:rsidRPr="00356D1D">
        <w:rPr>
          <w:rFonts w:ascii="Arial" w:hAnsi="Arial" w:cs="Arial"/>
          <w:kern w:val="24"/>
          <w:sz w:val="20"/>
          <w:szCs w:val="20"/>
        </w:rPr>
        <w:t xml:space="preserve"> </w:t>
      </w:r>
      <w:r w:rsidRPr="00A477D7">
        <w:rPr>
          <w:rFonts w:ascii="Arial" w:hAnsi="Arial" w:cs="Arial"/>
          <w:kern w:val="24"/>
          <w:sz w:val="20"/>
          <w:szCs w:val="20"/>
        </w:rPr>
        <w:t>…………………….</w:t>
      </w:r>
    </w:p>
    <w:p w:rsidR="007A09AE" w:rsidRPr="00817633" w:rsidRDefault="007A09AE" w:rsidP="007A09AE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 xml:space="preserve">NUMER KONKURSU: </w:t>
      </w:r>
      <w:r w:rsidRPr="007C17F1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Pr="00A477D7">
        <w:rPr>
          <w:rFonts w:ascii="Arial" w:hAnsi="Arial" w:cs="Arial"/>
          <w:kern w:val="24"/>
          <w:sz w:val="20"/>
          <w:szCs w:val="20"/>
        </w:rPr>
        <w:t>………………….</w:t>
      </w:r>
    </w:p>
    <w:p w:rsidR="007A09AE" w:rsidRPr="00A477D7" w:rsidRDefault="007A09AE" w:rsidP="007A09AE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TYTUŁ PROJEKTU</w:t>
      </w:r>
      <w:r w:rsidRPr="00A477D7">
        <w:rPr>
          <w:rFonts w:ascii="Arial" w:hAnsi="Arial" w:cs="Arial"/>
          <w:kern w:val="24"/>
          <w:sz w:val="20"/>
          <w:szCs w:val="20"/>
        </w:rPr>
        <w:t>: ……………………………………………………………………………………………...</w:t>
      </w:r>
    </w:p>
    <w:p w:rsidR="007A09AE" w:rsidRPr="00A477D7" w:rsidRDefault="007A09AE" w:rsidP="007A09AE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NAZWA PROJEKTODAWCY:</w:t>
      </w:r>
      <w:r w:rsidRPr="00A477D7">
        <w:rPr>
          <w:rFonts w:ascii="Arial" w:hAnsi="Arial" w:cs="Arial"/>
          <w:kern w:val="24"/>
          <w:sz w:val="20"/>
          <w:szCs w:val="20"/>
        </w:rPr>
        <w:t xml:space="preserve"> ………………………………………….………………………………………</w:t>
      </w:r>
    </w:p>
    <w:p w:rsidR="007A09AE" w:rsidRPr="00A477D7" w:rsidRDefault="007A09AE" w:rsidP="007A09AE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OCENIAJĄCY:</w:t>
      </w:r>
      <w:r w:rsidRPr="00A477D7"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 </w:t>
      </w:r>
    </w:p>
    <w:p w:rsidR="007A09AE" w:rsidRPr="00A477D7" w:rsidRDefault="007A09AE" w:rsidP="007A09AE">
      <w:pPr>
        <w:rPr>
          <w:rFonts w:ascii="Arial" w:hAnsi="Arial" w:cs="Arial"/>
          <w:sz w:val="20"/>
          <w:szCs w:val="20"/>
        </w:rPr>
      </w:pPr>
    </w:p>
    <w:p w:rsidR="007A09AE" w:rsidRPr="00A477D7" w:rsidRDefault="007A09AE" w:rsidP="007A09AE">
      <w:pPr>
        <w:rPr>
          <w:rFonts w:ascii="Arial" w:hAnsi="Arial" w:cs="Arial"/>
          <w:sz w:val="20"/>
          <w:szCs w:val="20"/>
        </w:rPr>
      </w:pPr>
    </w:p>
    <w:p w:rsidR="007A09AE" w:rsidRPr="00A477D7" w:rsidRDefault="007A09AE" w:rsidP="007A09AE">
      <w:pPr>
        <w:rPr>
          <w:rFonts w:ascii="Arial" w:hAnsi="Arial" w:cs="Arial"/>
          <w:sz w:val="20"/>
          <w:szCs w:val="20"/>
        </w:rPr>
      </w:pPr>
    </w:p>
    <w:p w:rsidR="007A09AE" w:rsidRPr="00A477D7" w:rsidRDefault="007A09AE" w:rsidP="007A09AE">
      <w:pPr>
        <w:rPr>
          <w:rFonts w:ascii="Arial" w:hAnsi="Arial" w:cs="Arial"/>
          <w:sz w:val="20"/>
          <w:szCs w:val="20"/>
        </w:rPr>
      </w:pPr>
    </w:p>
    <w:p w:rsidR="007A09AE" w:rsidRPr="00A477D7" w:rsidRDefault="007A09AE" w:rsidP="007A09AE">
      <w:pPr>
        <w:rPr>
          <w:rFonts w:ascii="Arial" w:hAnsi="Arial" w:cs="Arial"/>
          <w:sz w:val="20"/>
          <w:szCs w:val="20"/>
        </w:rPr>
      </w:pPr>
    </w:p>
    <w:p w:rsidR="007A09AE" w:rsidRPr="00A477D7" w:rsidRDefault="007A09AE" w:rsidP="007A09AE">
      <w:pPr>
        <w:rPr>
          <w:rFonts w:ascii="Arial" w:hAnsi="Arial" w:cs="Arial"/>
          <w:sz w:val="20"/>
          <w:szCs w:val="20"/>
        </w:rPr>
      </w:pPr>
    </w:p>
    <w:p w:rsidR="007A09AE" w:rsidRPr="00A477D7" w:rsidRDefault="007A09AE" w:rsidP="007A09AE">
      <w:pPr>
        <w:rPr>
          <w:rFonts w:ascii="Arial" w:hAnsi="Arial" w:cs="Arial"/>
          <w:sz w:val="20"/>
          <w:szCs w:val="20"/>
        </w:rPr>
      </w:pPr>
    </w:p>
    <w:p w:rsidR="007A09AE" w:rsidRPr="00A477D7" w:rsidRDefault="007A09AE" w:rsidP="007A09AE">
      <w:pPr>
        <w:rPr>
          <w:rFonts w:ascii="Arial" w:hAnsi="Arial" w:cs="Arial"/>
          <w:sz w:val="20"/>
          <w:szCs w:val="20"/>
        </w:rPr>
      </w:pPr>
    </w:p>
    <w:p w:rsidR="007A09AE" w:rsidRPr="00A477D7" w:rsidRDefault="007A09AE" w:rsidP="007A09AE">
      <w:pPr>
        <w:rPr>
          <w:rFonts w:ascii="Arial" w:hAnsi="Arial" w:cs="Arial"/>
          <w:sz w:val="20"/>
          <w:szCs w:val="20"/>
        </w:rPr>
      </w:pPr>
    </w:p>
    <w:p w:rsidR="007A09AE" w:rsidRPr="00A477D7" w:rsidRDefault="007A09AE" w:rsidP="007A09AE">
      <w:pPr>
        <w:rPr>
          <w:rFonts w:ascii="Arial" w:hAnsi="Arial" w:cs="Arial"/>
          <w:sz w:val="20"/>
          <w:szCs w:val="20"/>
        </w:rPr>
      </w:pPr>
    </w:p>
    <w:p w:rsidR="007A09AE" w:rsidRPr="00A477D7" w:rsidRDefault="007A09AE" w:rsidP="007A09AE">
      <w:pPr>
        <w:rPr>
          <w:rFonts w:ascii="Arial" w:hAnsi="Arial" w:cs="Arial"/>
          <w:sz w:val="20"/>
          <w:szCs w:val="20"/>
        </w:rPr>
      </w:pPr>
    </w:p>
    <w:p w:rsidR="007A09AE" w:rsidRDefault="007A09AE" w:rsidP="007A09AE">
      <w:pPr>
        <w:rPr>
          <w:rFonts w:ascii="Arial" w:hAnsi="Arial" w:cs="Arial"/>
          <w:sz w:val="20"/>
          <w:szCs w:val="20"/>
        </w:rPr>
      </w:pPr>
    </w:p>
    <w:p w:rsidR="007A09AE" w:rsidRDefault="007A09AE" w:rsidP="007A09AE">
      <w:pPr>
        <w:rPr>
          <w:rFonts w:ascii="Arial" w:hAnsi="Arial" w:cs="Arial"/>
          <w:sz w:val="20"/>
          <w:szCs w:val="20"/>
        </w:rPr>
      </w:pPr>
    </w:p>
    <w:p w:rsidR="007A09AE" w:rsidRPr="00A477D7" w:rsidRDefault="007A09AE" w:rsidP="007A09AE">
      <w:pPr>
        <w:pStyle w:val="Nagwek5"/>
        <w:spacing w:after="0"/>
        <w:ind w:left="720"/>
        <w:jc w:val="center"/>
        <w:rPr>
          <w:rFonts w:ascii="Arial" w:hAnsi="Arial" w:cs="Arial"/>
          <w:bCs w:val="0"/>
          <w:i w:val="0"/>
          <w:caps/>
          <w:sz w:val="20"/>
          <w:szCs w:val="20"/>
        </w:rPr>
      </w:pPr>
      <w:r w:rsidRPr="00A477D7">
        <w:rPr>
          <w:rFonts w:ascii="Arial" w:hAnsi="Arial" w:cs="Arial"/>
          <w:bCs w:val="0"/>
          <w:i w:val="0"/>
          <w:caps/>
          <w:sz w:val="20"/>
          <w:szCs w:val="20"/>
        </w:rPr>
        <w:t>weryfikacjA wymogów formalnych</w:t>
      </w:r>
    </w:p>
    <w:p w:rsidR="007A09AE" w:rsidRPr="00A477D7" w:rsidRDefault="007A09AE" w:rsidP="007A09AE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25"/>
        <w:gridCol w:w="1486"/>
        <w:gridCol w:w="1589"/>
        <w:gridCol w:w="3826"/>
      </w:tblGrid>
      <w:tr w:rsidR="007A09AE" w:rsidRPr="00A477D7" w:rsidTr="00F50D57">
        <w:trPr>
          <w:trHeight w:val="594"/>
        </w:trPr>
        <w:tc>
          <w:tcPr>
            <w:tcW w:w="10235" w:type="dxa"/>
            <w:gridSpan w:val="5"/>
            <w:shd w:val="clear" w:color="auto" w:fill="D9D9D9"/>
            <w:vAlign w:val="center"/>
          </w:tcPr>
          <w:p w:rsidR="007A09AE" w:rsidRPr="00A477D7" w:rsidRDefault="007A09AE" w:rsidP="00F50D57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WYMOGI FORMALNE</w:t>
            </w:r>
          </w:p>
        </w:tc>
      </w:tr>
      <w:tr w:rsidR="007A09AE" w:rsidRPr="00A477D7" w:rsidTr="00F50D57">
        <w:trPr>
          <w:trHeight w:val="628"/>
        </w:trPr>
        <w:tc>
          <w:tcPr>
            <w:tcW w:w="709" w:type="dxa"/>
            <w:vMerge w:val="restart"/>
            <w:vAlign w:val="center"/>
          </w:tcPr>
          <w:p w:rsidR="007A09AE" w:rsidRPr="00A477D7" w:rsidRDefault="007A09AE" w:rsidP="00F50D57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9526" w:type="dxa"/>
            <w:gridSpan w:val="4"/>
            <w:shd w:val="clear" w:color="auto" w:fill="D9D9D9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 xml:space="preserve">Wniosek o dofinansowanie złożono w wymaganej </w:t>
            </w:r>
            <w:r w:rsidRPr="00315C69">
              <w:rPr>
                <w:rFonts w:ascii="Arial" w:hAnsi="Arial" w:cs="Arial"/>
                <w:sz w:val="20"/>
                <w:szCs w:val="20"/>
              </w:rPr>
              <w:t>liczbie egzemplarzy wraz z wersją elektroniczną (plik w formacie .xls lub .xlsx na płycie)</w:t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09AE" w:rsidRPr="00A477D7" w:rsidTr="00F50D57">
        <w:trPr>
          <w:trHeight w:val="746"/>
        </w:trPr>
        <w:tc>
          <w:tcPr>
            <w:tcW w:w="709" w:type="dxa"/>
            <w:vMerge/>
            <w:vAlign w:val="center"/>
          </w:tcPr>
          <w:p w:rsidR="007A09AE" w:rsidRPr="00A477D7" w:rsidRDefault="007A09AE" w:rsidP="007A09AE">
            <w:pPr>
              <w:pStyle w:val="Akapitzlist"/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415" w:type="dxa"/>
            <w:gridSpan w:val="2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7A09AE" w:rsidRPr="00A477D7" w:rsidTr="00F50D57">
        <w:trPr>
          <w:trHeight w:val="746"/>
        </w:trPr>
        <w:tc>
          <w:tcPr>
            <w:tcW w:w="709" w:type="dxa"/>
            <w:vMerge/>
            <w:vAlign w:val="center"/>
          </w:tcPr>
          <w:p w:rsidR="007A09AE" w:rsidRPr="00A477D7" w:rsidRDefault="007A09AE" w:rsidP="007A09AE">
            <w:pPr>
              <w:pStyle w:val="Akapitzlist"/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AE" w:rsidRPr="00A477D7" w:rsidTr="00F50D57">
        <w:trPr>
          <w:trHeight w:val="746"/>
        </w:trPr>
        <w:tc>
          <w:tcPr>
            <w:tcW w:w="709" w:type="dxa"/>
            <w:vMerge w:val="restart"/>
            <w:vAlign w:val="center"/>
          </w:tcPr>
          <w:p w:rsidR="007A09AE" w:rsidRPr="00A477D7" w:rsidRDefault="007A09AE" w:rsidP="00F50D57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9526" w:type="dxa"/>
            <w:gridSpan w:val="4"/>
            <w:shd w:val="clear" w:color="auto" w:fill="D9D9D9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 zawiera</w:t>
            </w:r>
            <w:r>
              <w:rPr>
                <w:rFonts w:ascii="Arial" w:hAnsi="Arial" w:cs="Arial"/>
                <w:sz w:val="20"/>
                <w:szCs w:val="20"/>
              </w:rPr>
              <w:t xml:space="preserve"> czytelny</w:t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podpis </w:t>
            </w:r>
            <w:r>
              <w:rPr>
                <w:rFonts w:ascii="Arial" w:hAnsi="Arial" w:cs="Arial"/>
                <w:sz w:val="20"/>
                <w:szCs w:val="20"/>
              </w:rPr>
              <w:t xml:space="preserve">lub parafę z pieczęcią imienną </w:t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wnioskodawcy lub osoby upoważnionej do jego reprezentowania; w przypadku wystąpienia partnera/ partnerów wymagany </w:t>
            </w:r>
            <w:r>
              <w:rPr>
                <w:rFonts w:ascii="Arial" w:hAnsi="Arial" w:cs="Arial"/>
                <w:sz w:val="20"/>
                <w:szCs w:val="20"/>
              </w:rPr>
              <w:t xml:space="preserve">jest czytelny </w:t>
            </w:r>
            <w:r w:rsidRPr="00A477D7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</w:rPr>
              <w:t xml:space="preserve"> lub parafa z pieczęcią imienną</w:t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partnera/ partnerów lub osoby upoważnionej do jego reprezentowania</w:t>
            </w:r>
          </w:p>
        </w:tc>
      </w:tr>
      <w:tr w:rsidR="007A09AE" w:rsidRPr="00A477D7" w:rsidTr="00F50D57">
        <w:trPr>
          <w:trHeight w:val="746"/>
        </w:trPr>
        <w:tc>
          <w:tcPr>
            <w:tcW w:w="709" w:type="dxa"/>
            <w:vMerge/>
            <w:vAlign w:val="center"/>
          </w:tcPr>
          <w:p w:rsidR="007A09AE" w:rsidRPr="00A477D7" w:rsidRDefault="007A09AE" w:rsidP="007A09AE">
            <w:pPr>
              <w:pStyle w:val="Akapitzlist"/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415" w:type="dxa"/>
            <w:gridSpan w:val="2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7A09AE" w:rsidRPr="00A477D7" w:rsidTr="00F50D57">
        <w:trPr>
          <w:trHeight w:val="746"/>
        </w:trPr>
        <w:tc>
          <w:tcPr>
            <w:tcW w:w="709" w:type="dxa"/>
            <w:vMerge/>
            <w:vAlign w:val="center"/>
          </w:tcPr>
          <w:p w:rsidR="007A09AE" w:rsidRPr="00A477D7" w:rsidRDefault="007A09AE" w:rsidP="007A09AE">
            <w:pPr>
              <w:pStyle w:val="Akapitzlist"/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AE" w:rsidRPr="00A477D7" w:rsidTr="00F50D57">
        <w:trPr>
          <w:trHeight w:val="746"/>
        </w:trPr>
        <w:tc>
          <w:tcPr>
            <w:tcW w:w="709" w:type="dxa"/>
            <w:vMerge w:val="restart"/>
            <w:vAlign w:val="center"/>
          </w:tcPr>
          <w:p w:rsidR="007A09AE" w:rsidRPr="00A477D7" w:rsidRDefault="007A09AE" w:rsidP="00F50D57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9526" w:type="dxa"/>
            <w:gridSpan w:val="4"/>
            <w:shd w:val="clear" w:color="auto" w:fill="D9D9D9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 xml:space="preserve">Wniosek o dofinansowanie opatrzony jest pieczęcią </w:t>
            </w:r>
            <w:r w:rsidRPr="00315C69">
              <w:rPr>
                <w:rFonts w:ascii="Arial" w:hAnsi="Arial" w:cs="Arial"/>
                <w:sz w:val="20"/>
                <w:szCs w:val="20"/>
              </w:rPr>
              <w:t>firmową wnioskodawcy; w przypadku wystąpienia partnera/ partnerów opatrzony jest także pieczęcią firmową partnera</w:t>
            </w:r>
            <w:r w:rsidRPr="00A477D7">
              <w:rPr>
                <w:rFonts w:ascii="Arial" w:hAnsi="Arial" w:cs="Arial"/>
                <w:sz w:val="20"/>
                <w:szCs w:val="20"/>
              </w:rPr>
              <w:t>/ partnerów</w:t>
            </w:r>
          </w:p>
        </w:tc>
      </w:tr>
      <w:tr w:rsidR="007A09AE" w:rsidRPr="00A477D7" w:rsidTr="00F50D57">
        <w:trPr>
          <w:trHeight w:val="746"/>
        </w:trPr>
        <w:tc>
          <w:tcPr>
            <w:tcW w:w="709" w:type="dxa"/>
            <w:vMerge/>
            <w:vAlign w:val="center"/>
          </w:tcPr>
          <w:p w:rsidR="007A09AE" w:rsidRPr="00A477D7" w:rsidRDefault="007A09AE" w:rsidP="007A09AE">
            <w:pPr>
              <w:pStyle w:val="Akapitzlist"/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415" w:type="dxa"/>
            <w:gridSpan w:val="2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7A09AE" w:rsidRPr="00A477D7" w:rsidTr="00F50D57">
        <w:trPr>
          <w:trHeight w:val="746"/>
        </w:trPr>
        <w:tc>
          <w:tcPr>
            <w:tcW w:w="709" w:type="dxa"/>
            <w:vMerge/>
            <w:vAlign w:val="center"/>
          </w:tcPr>
          <w:p w:rsidR="007A09AE" w:rsidRPr="00A477D7" w:rsidRDefault="007A09AE" w:rsidP="007A09AE">
            <w:pPr>
              <w:pStyle w:val="Akapitzlist"/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AE" w:rsidRPr="00A477D7" w:rsidTr="00F50D57">
        <w:trPr>
          <w:trHeight w:val="443"/>
        </w:trPr>
        <w:tc>
          <w:tcPr>
            <w:tcW w:w="709" w:type="dxa"/>
            <w:vMerge w:val="restart"/>
            <w:vAlign w:val="center"/>
          </w:tcPr>
          <w:p w:rsidR="007A09AE" w:rsidRPr="00A477D7" w:rsidRDefault="007A09AE" w:rsidP="00F50D57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4.</w:t>
            </w:r>
          </w:p>
        </w:tc>
        <w:tc>
          <w:tcPr>
            <w:tcW w:w="9526" w:type="dxa"/>
            <w:gridSpan w:val="4"/>
            <w:shd w:val="clear" w:color="auto" w:fill="D9D9D9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 zawiera wszystkie strony, a każda strona wniosku jest parafowana</w:t>
            </w:r>
          </w:p>
        </w:tc>
      </w:tr>
      <w:tr w:rsidR="007A09AE" w:rsidRPr="00A477D7" w:rsidTr="00F50D57">
        <w:trPr>
          <w:trHeight w:val="750"/>
        </w:trPr>
        <w:tc>
          <w:tcPr>
            <w:tcW w:w="709" w:type="dxa"/>
            <w:vMerge/>
            <w:vAlign w:val="center"/>
          </w:tcPr>
          <w:p w:rsidR="007A09AE" w:rsidRPr="00A477D7" w:rsidRDefault="007A09AE" w:rsidP="00F50D57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A09AE" w:rsidRPr="00A477D7" w:rsidRDefault="007A09AE" w:rsidP="00F50D57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415" w:type="dxa"/>
            <w:gridSpan w:val="2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7A09AE" w:rsidRPr="00A477D7" w:rsidTr="00F50D57">
        <w:trPr>
          <w:trHeight w:val="750"/>
        </w:trPr>
        <w:tc>
          <w:tcPr>
            <w:tcW w:w="709" w:type="dxa"/>
            <w:vMerge/>
            <w:vAlign w:val="center"/>
          </w:tcPr>
          <w:p w:rsidR="007A09AE" w:rsidRPr="00A477D7" w:rsidRDefault="007A09AE" w:rsidP="00F50D57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AE" w:rsidRPr="00A477D7" w:rsidTr="00F50D57">
        <w:trPr>
          <w:trHeight w:val="471"/>
        </w:trPr>
        <w:tc>
          <w:tcPr>
            <w:tcW w:w="709" w:type="dxa"/>
            <w:vMerge w:val="restart"/>
            <w:vAlign w:val="center"/>
          </w:tcPr>
          <w:p w:rsidR="007A09AE" w:rsidRPr="00A477D7" w:rsidRDefault="007A09AE" w:rsidP="00F50D57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5.</w:t>
            </w:r>
          </w:p>
        </w:tc>
        <w:tc>
          <w:tcPr>
            <w:tcW w:w="9526" w:type="dxa"/>
            <w:gridSpan w:val="4"/>
            <w:shd w:val="clear" w:color="auto" w:fill="D9D9D9"/>
            <w:vAlign w:val="center"/>
          </w:tcPr>
          <w:p w:rsidR="007A09AE" w:rsidRPr="00A477D7" w:rsidRDefault="007A09AE" w:rsidP="00F50D57">
            <w:pPr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 xml:space="preserve">Wersja elektroniczna wniosku o dofinansowanie jest tożsama z wersją papierową </w:t>
            </w:r>
          </w:p>
        </w:tc>
      </w:tr>
      <w:tr w:rsidR="007A09AE" w:rsidRPr="00A477D7" w:rsidTr="00F50D57">
        <w:trPr>
          <w:trHeight w:val="746"/>
        </w:trPr>
        <w:tc>
          <w:tcPr>
            <w:tcW w:w="709" w:type="dxa"/>
            <w:vMerge/>
            <w:vAlign w:val="center"/>
          </w:tcPr>
          <w:p w:rsidR="007A09AE" w:rsidRPr="00A477D7" w:rsidRDefault="007A09AE" w:rsidP="00F50D57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415" w:type="dxa"/>
            <w:gridSpan w:val="2"/>
            <w:vAlign w:val="center"/>
          </w:tcPr>
          <w:p w:rsidR="007A09AE" w:rsidRPr="00A477D7" w:rsidRDefault="007A09AE" w:rsidP="00F50D57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7A09AE" w:rsidRPr="00A477D7" w:rsidTr="00F50D57">
        <w:trPr>
          <w:trHeight w:val="746"/>
        </w:trPr>
        <w:tc>
          <w:tcPr>
            <w:tcW w:w="709" w:type="dxa"/>
            <w:vMerge/>
            <w:vAlign w:val="center"/>
          </w:tcPr>
          <w:p w:rsidR="007A09AE" w:rsidRPr="00A477D7" w:rsidRDefault="007A09AE" w:rsidP="00F50D57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AE" w:rsidRPr="00A477D7" w:rsidTr="00F50D57">
        <w:trPr>
          <w:trHeight w:val="457"/>
        </w:trPr>
        <w:tc>
          <w:tcPr>
            <w:tcW w:w="709" w:type="dxa"/>
            <w:vMerge w:val="restart"/>
            <w:vAlign w:val="center"/>
          </w:tcPr>
          <w:p w:rsidR="007A09AE" w:rsidRPr="00A477D7" w:rsidRDefault="007A09AE" w:rsidP="00F50D57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6</w:t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.</w:t>
            </w:r>
          </w:p>
        </w:tc>
        <w:tc>
          <w:tcPr>
            <w:tcW w:w="9526" w:type="dxa"/>
            <w:gridSpan w:val="4"/>
            <w:shd w:val="clear" w:color="auto" w:fill="D9D9D9"/>
            <w:vAlign w:val="center"/>
          </w:tcPr>
          <w:p w:rsidR="007A09AE" w:rsidRPr="00A477D7" w:rsidRDefault="007A09AE" w:rsidP="00F50D57">
            <w:pPr>
              <w:rPr>
                <w:rFonts w:ascii="Arial" w:hAnsi="Arial" w:cs="Arial"/>
                <w:sz w:val="20"/>
                <w:szCs w:val="20"/>
              </w:rPr>
            </w:pPr>
            <w:r w:rsidRPr="000D7C72">
              <w:rPr>
                <w:rFonts w:ascii="Arial" w:hAnsi="Arial" w:cs="Arial"/>
                <w:sz w:val="20"/>
                <w:szCs w:val="20"/>
              </w:rPr>
              <w:t>Wniosek zawiera wszystkie załączniki wymagane w Regulaminie konkursu (jeśli dotyczy)</w:t>
            </w:r>
          </w:p>
        </w:tc>
      </w:tr>
      <w:tr w:rsidR="007A09AE" w:rsidRPr="00A477D7" w:rsidTr="00F50D57">
        <w:trPr>
          <w:trHeight w:val="746"/>
        </w:trPr>
        <w:tc>
          <w:tcPr>
            <w:tcW w:w="709" w:type="dxa"/>
            <w:vMerge/>
            <w:vAlign w:val="center"/>
          </w:tcPr>
          <w:p w:rsidR="007A09AE" w:rsidRPr="00A477D7" w:rsidRDefault="007A09AE" w:rsidP="00F50D57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3075" w:type="dxa"/>
            <w:gridSpan w:val="2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  <w:tc>
          <w:tcPr>
            <w:tcW w:w="3826" w:type="dxa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dotyczy</w:t>
            </w:r>
          </w:p>
        </w:tc>
      </w:tr>
      <w:tr w:rsidR="007A09AE" w:rsidRPr="00A477D7" w:rsidTr="00F50D57">
        <w:trPr>
          <w:trHeight w:val="746"/>
        </w:trPr>
        <w:tc>
          <w:tcPr>
            <w:tcW w:w="709" w:type="dxa"/>
            <w:vMerge/>
            <w:vAlign w:val="center"/>
          </w:tcPr>
          <w:p w:rsidR="007A09AE" w:rsidRPr="00A477D7" w:rsidRDefault="007A09AE" w:rsidP="00F50D57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9526" w:type="dxa"/>
            <w:gridSpan w:val="4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AE" w:rsidRPr="00A477D7" w:rsidTr="00F50D57">
        <w:trPr>
          <w:trHeight w:val="480"/>
        </w:trPr>
        <w:tc>
          <w:tcPr>
            <w:tcW w:w="10235" w:type="dxa"/>
            <w:gridSpan w:val="5"/>
            <w:shd w:val="clear" w:color="auto" w:fill="D9D9D9"/>
            <w:vAlign w:val="center"/>
          </w:tcPr>
          <w:p w:rsidR="007A09AE" w:rsidRPr="00A477D7" w:rsidRDefault="007A09AE" w:rsidP="00F50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WYNIK WERYFIKACJI WYMOGÓW FORMALNYCH</w:t>
            </w:r>
          </w:p>
        </w:tc>
      </w:tr>
      <w:tr w:rsidR="007A09AE" w:rsidRPr="00A477D7" w:rsidTr="00F50D57">
        <w:trPr>
          <w:trHeight w:val="589"/>
        </w:trPr>
        <w:tc>
          <w:tcPr>
            <w:tcW w:w="10235" w:type="dxa"/>
            <w:gridSpan w:val="5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7A09AE" w:rsidRPr="00A477D7" w:rsidTr="00F50D57">
        <w:trPr>
          <w:trHeight w:val="599"/>
        </w:trPr>
        <w:tc>
          <w:tcPr>
            <w:tcW w:w="4820" w:type="dxa"/>
            <w:gridSpan w:val="3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 - skierować wniosek do oceny formalno-merytorycznej</w:t>
            </w:r>
          </w:p>
        </w:tc>
        <w:tc>
          <w:tcPr>
            <w:tcW w:w="5415" w:type="dxa"/>
            <w:gridSpan w:val="2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  <w:p w:rsidR="007A09AE" w:rsidRPr="00A477D7" w:rsidRDefault="007A09AE" w:rsidP="00F50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(wskazać zakres)</w:t>
            </w:r>
          </w:p>
        </w:tc>
      </w:tr>
      <w:tr w:rsidR="007A09AE" w:rsidRPr="00A477D7" w:rsidTr="00F50D57">
        <w:trPr>
          <w:trHeight w:val="480"/>
        </w:trPr>
        <w:tc>
          <w:tcPr>
            <w:tcW w:w="10235" w:type="dxa"/>
            <w:gridSpan w:val="5"/>
            <w:shd w:val="clear" w:color="auto" w:fill="D9D9D9"/>
            <w:vAlign w:val="center"/>
          </w:tcPr>
          <w:p w:rsidR="007A09AE" w:rsidRPr="00A477D7" w:rsidRDefault="007A09AE" w:rsidP="00F50D57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UZUPEŁNIENIE WNIOSKU W ZAKRESIE WYMOGÓW FORMALNYCH</w:t>
            </w:r>
          </w:p>
        </w:tc>
      </w:tr>
      <w:tr w:rsidR="007A09AE" w:rsidRPr="00A477D7" w:rsidTr="00F50D57">
        <w:trPr>
          <w:trHeight w:val="480"/>
        </w:trPr>
        <w:tc>
          <w:tcPr>
            <w:tcW w:w="10235" w:type="dxa"/>
            <w:gridSpan w:val="5"/>
            <w:vAlign w:val="center"/>
          </w:tcPr>
          <w:p w:rsidR="007A09AE" w:rsidRPr="00A477D7" w:rsidRDefault="007A09AE" w:rsidP="00F50D57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 wymogów formalnych</w:t>
            </w: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7A09AE" w:rsidRPr="00A477D7" w:rsidRDefault="007A09AE" w:rsidP="00F50D57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09AE" w:rsidRPr="00A477D7" w:rsidRDefault="007A09AE" w:rsidP="00F50D57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09AE" w:rsidRPr="00A477D7" w:rsidRDefault="007A09AE" w:rsidP="00F50D57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A09AE" w:rsidRPr="00A477D7" w:rsidRDefault="007A09AE" w:rsidP="00F50D57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A09AE" w:rsidRPr="00A477D7" w:rsidRDefault="007A09AE" w:rsidP="00F50D57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7A09AE" w:rsidRPr="00A477D7" w:rsidTr="00F50D57">
        <w:trPr>
          <w:trHeight w:val="480"/>
        </w:trPr>
        <w:tc>
          <w:tcPr>
            <w:tcW w:w="10235" w:type="dxa"/>
            <w:gridSpan w:val="5"/>
            <w:vAlign w:val="center"/>
          </w:tcPr>
          <w:p w:rsidR="007A09AE" w:rsidRPr="00A477D7" w:rsidRDefault="007A09AE" w:rsidP="00F50D57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 oceniającego (-ej):</w:t>
            </w:r>
          </w:p>
          <w:p w:rsidR="007A09AE" w:rsidRPr="00A477D7" w:rsidRDefault="007A09AE" w:rsidP="00F50D57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7A09AE" w:rsidRPr="00A477D7" w:rsidRDefault="007A09AE" w:rsidP="00F50D57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7A09AE" w:rsidRPr="00A477D7" w:rsidRDefault="007A09AE" w:rsidP="00F50D57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7A09AE" w:rsidRPr="00A477D7" w:rsidRDefault="007A09AE" w:rsidP="00F50D57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7A09AE" w:rsidRPr="00A477D7" w:rsidTr="00F50D57">
        <w:trPr>
          <w:trHeight w:val="480"/>
        </w:trPr>
        <w:tc>
          <w:tcPr>
            <w:tcW w:w="10235" w:type="dxa"/>
            <w:gridSpan w:val="5"/>
            <w:shd w:val="clear" w:color="auto" w:fill="D9D9D9"/>
            <w:vAlign w:val="center"/>
          </w:tcPr>
          <w:p w:rsidR="007A09AE" w:rsidRPr="00A477D7" w:rsidRDefault="007A09AE" w:rsidP="00F50D57">
            <w:pPr>
              <w:rPr>
                <w:rFonts w:ascii="Arial" w:hAnsi="Arial" w:cs="Arial"/>
                <w:color w:val="D9D9D9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Zatwierdzone przez:</w:t>
            </w:r>
          </w:p>
        </w:tc>
      </w:tr>
      <w:tr w:rsidR="007A09AE" w:rsidRPr="00A477D7" w:rsidTr="00F50D57">
        <w:trPr>
          <w:trHeight w:val="480"/>
        </w:trPr>
        <w:tc>
          <w:tcPr>
            <w:tcW w:w="10235" w:type="dxa"/>
            <w:gridSpan w:val="5"/>
          </w:tcPr>
          <w:p w:rsidR="007A09AE" w:rsidRPr="00A477D7" w:rsidRDefault="007A09AE" w:rsidP="00F50D57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podpis:</w:t>
            </w:r>
          </w:p>
          <w:p w:rsidR="007A09AE" w:rsidRPr="00A477D7" w:rsidRDefault="007A09AE" w:rsidP="00F50D57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7A09AE" w:rsidRPr="00A477D7" w:rsidRDefault="007A09AE" w:rsidP="00F50D57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7A09AE" w:rsidRPr="00A477D7" w:rsidRDefault="007A09AE" w:rsidP="00F50D57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</w:tbl>
    <w:p w:rsidR="007A09AE" w:rsidRPr="00A477D7" w:rsidRDefault="007A09AE" w:rsidP="007A09AE">
      <w:pPr>
        <w:rPr>
          <w:rFonts w:ascii="Arial" w:hAnsi="Arial" w:cs="Arial"/>
          <w:sz w:val="20"/>
          <w:szCs w:val="20"/>
        </w:rPr>
      </w:pPr>
    </w:p>
    <w:p w:rsidR="007A09AE" w:rsidRPr="00A477D7" w:rsidRDefault="007A09AE" w:rsidP="007A09AE">
      <w:pPr>
        <w:rPr>
          <w:rFonts w:ascii="Arial" w:hAnsi="Arial" w:cs="Arial"/>
          <w:sz w:val="20"/>
          <w:szCs w:val="20"/>
        </w:rPr>
      </w:pPr>
    </w:p>
    <w:p w:rsidR="007A09AE" w:rsidRPr="00A477D7" w:rsidRDefault="007A09AE" w:rsidP="007A09AE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DATA UZUPEŁNIENIA:</w:t>
      </w:r>
      <w:r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:rsidR="007A09AE" w:rsidRDefault="007A09AE" w:rsidP="007A09AE">
      <w:pPr>
        <w:rPr>
          <w:rFonts w:ascii="Arial" w:hAnsi="Arial" w:cs="Arial"/>
          <w:sz w:val="20"/>
          <w:szCs w:val="20"/>
        </w:rPr>
      </w:pPr>
    </w:p>
    <w:p w:rsidR="00502987" w:rsidRDefault="00502987" w:rsidP="007A09AE">
      <w:pPr>
        <w:rPr>
          <w:rFonts w:ascii="Arial" w:hAnsi="Arial" w:cs="Arial"/>
          <w:sz w:val="20"/>
          <w:szCs w:val="20"/>
        </w:rPr>
      </w:pPr>
    </w:p>
    <w:p w:rsidR="00502987" w:rsidRPr="00A477D7" w:rsidRDefault="00502987" w:rsidP="007A09AE">
      <w:pPr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35"/>
        <w:gridCol w:w="5274"/>
      </w:tblGrid>
      <w:tr w:rsidR="007A09AE" w:rsidRPr="00A477D7" w:rsidTr="00F50D57">
        <w:trPr>
          <w:trHeight w:val="480"/>
        </w:trPr>
        <w:tc>
          <w:tcPr>
            <w:tcW w:w="10094" w:type="dxa"/>
            <w:gridSpan w:val="3"/>
            <w:shd w:val="clear" w:color="auto" w:fill="D9D9D9"/>
            <w:vAlign w:val="center"/>
          </w:tcPr>
          <w:p w:rsidR="007A09AE" w:rsidRPr="00A477D7" w:rsidRDefault="007A09AE" w:rsidP="00F50D57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Czy wniosek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został </w:t>
            </w:r>
            <w:r w:rsidRPr="00A477D7">
              <w:rPr>
                <w:rFonts w:ascii="Arial" w:hAnsi="Arial" w:cs="Arial"/>
                <w:b/>
                <w:sz w:val="20"/>
                <w:szCs w:val="20"/>
              </w:rPr>
              <w:t>uzupełni</w:t>
            </w:r>
            <w:r>
              <w:rPr>
                <w:rFonts w:ascii="Arial" w:hAnsi="Arial" w:cs="Arial"/>
                <w:b/>
                <w:sz w:val="20"/>
                <w:szCs w:val="20"/>
              </w:rPr>
              <w:t>ony</w:t>
            </w:r>
            <w:r w:rsidRPr="00A477D7">
              <w:rPr>
                <w:rFonts w:ascii="Arial" w:hAnsi="Arial" w:cs="Arial"/>
                <w:b/>
                <w:sz w:val="20"/>
                <w:szCs w:val="20"/>
              </w:rPr>
              <w:t xml:space="preserve"> w terminie wskazanym przez Instytucję </w:t>
            </w:r>
            <w:r>
              <w:rPr>
                <w:rFonts w:ascii="Arial" w:hAnsi="Arial" w:cs="Arial"/>
                <w:b/>
                <w:sz w:val="20"/>
                <w:szCs w:val="20"/>
              </w:rPr>
              <w:t>Organizującą K</w:t>
            </w:r>
            <w:r w:rsidRPr="00A477D7">
              <w:rPr>
                <w:rFonts w:ascii="Arial" w:hAnsi="Arial" w:cs="Arial"/>
                <w:b/>
                <w:sz w:val="20"/>
                <w:szCs w:val="20"/>
              </w:rPr>
              <w:t>onkurs?</w:t>
            </w:r>
          </w:p>
        </w:tc>
      </w:tr>
      <w:tr w:rsidR="007A09AE" w:rsidRPr="00A477D7" w:rsidTr="00F50D57">
        <w:trPr>
          <w:trHeight w:val="611"/>
        </w:trPr>
        <w:tc>
          <w:tcPr>
            <w:tcW w:w="4820" w:type="dxa"/>
            <w:gridSpan w:val="2"/>
            <w:vAlign w:val="center"/>
          </w:tcPr>
          <w:p w:rsidR="007A09AE" w:rsidRPr="00A477D7" w:rsidRDefault="007A09AE" w:rsidP="00F50D57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5274" w:type="dxa"/>
            <w:vAlign w:val="center"/>
          </w:tcPr>
          <w:p w:rsidR="007A09AE" w:rsidRPr="00A477D7" w:rsidRDefault="007A09AE" w:rsidP="00F50D57">
            <w:pPr>
              <w:tabs>
                <w:tab w:val="num" w:pos="0"/>
              </w:tabs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</w:t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2"/>
            </w:r>
          </w:p>
          <w:p w:rsidR="007A09AE" w:rsidRPr="00A477D7" w:rsidRDefault="007A09AE" w:rsidP="00F50D57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7A09AE" w:rsidRPr="00A477D7" w:rsidTr="00F50D57">
        <w:trPr>
          <w:trHeight w:val="480"/>
        </w:trPr>
        <w:tc>
          <w:tcPr>
            <w:tcW w:w="10094" w:type="dxa"/>
            <w:gridSpan w:val="3"/>
            <w:shd w:val="clear" w:color="auto" w:fill="D9D9D9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Czy wniosek po uzupełnieniu</w:t>
            </w:r>
            <w:r w:rsidRPr="00A477D7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  <w:t xml:space="preserve"> z</w:t>
            </w: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ostał prawidłowo uzupełniony</w:t>
            </w:r>
            <w:r w:rsidRPr="00A477D7">
              <w:rPr>
                <w:rStyle w:val="Odwoanieprzypisudolnego"/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ootnoteReference w:id="3"/>
            </w: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?</w:t>
            </w:r>
          </w:p>
          <w:p w:rsidR="007A09AE" w:rsidRPr="00A477D7" w:rsidRDefault="007A09AE" w:rsidP="00F50D57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AE" w:rsidRPr="00A477D7" w:rsidTr="00F50D57">
        <w:trPr>
          <w:trHeight w:val="627"/>
        </w:trPr>
        <w:tc>
          <w:tcPr>
            <w:tcW w:w="4820" w:type="dxa"/>
            <w:gridSpan w:val="2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5274" w:type="dxa"/>
            <w:vAlign w:val="center"/>
          </w:tcPr>
          <w:p w:rsidR="007A09AE" w:rsidRPr="00A477D7" w:rsidRDefault="007A09AE" w:rsidP="00F50D57">
            <w:pPr>
              <w:jc w:val="center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</w:t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4"/>
            </w:r>
          </w:p>
          <w:p w:rsidR="007A09AE" w:rsidRPr="00A477D7" w:rsidRDefault="007A09AE" w:rsidP="00F50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7A09AE" w:rsidRPr="00A477D7" w:rsidTr="00F50D57">
        <w:trPr>
          <w:trHeight w:val="480"/>
        </w:trPr>
        <w:tc>
          <w:tcPr>
            <w:tcW w:w="10094" w:type="dxa"/>
            <w:gridSpan w:val="3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Uzasadnienie pozostawienia wniosku bez rozpatrzenia: </w:t>
            </w:r>
          </w:p>
          <w:p w:rsidR="007A09AE" w:rsidRPr="00A477D7" w:rsidRDefault="007A09AE" w:rsidP="00F50D57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A09AE" w:rsidRPr="00A477D7" w:rsidRDefault="007A09AE" w:rsidP="00F50D57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A09AE" w:rsidRPr="00A477D7" w:rsidRDefault="007A09AE" w:rsidP="00F50D57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A09AE" w:rsidRPr="00A477D7" w:rsidRDefault="007A09AE" w:rsidP="00F50D57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A09AE" w:rsidRPr="00A477D7" w:rsidRDefault="007A09AE" w:rsidP="00F50D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AE" w:rsidRPr="00A477D7" w:rsidTr="00F50D57">
        <w:trPr>
          <w:trHeight w:val="480"/>
        </w:trPr>
        <w:tc>
          <w:tcPr>
            <w:tcW w:w="10094" w:type="dxa"/>
            <w:gridSpan w:val="3"/>
            <w:shd w:val="clear" w:color="auto" w:fill="D9D9D9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7A09AE" w:rsidRPr="00A477D7" w:rsidTr="00F50D57">
        <w:trPr>
          <w:trHeight w:val="480"/>
        </w:trPr>
        <w:tc>
          <w:tcPr>
            <w:tcW w:w="4820" w:type="dxa"/>
            <w:gridSpan w:val="2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274" w:type="dxa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8FB">
              <w:rPr>
                <w:rFonts w:ascii="Arial" w:hAnsi="Arial" w:cs="Arial"/>
                <w:sz w:val="20"/>
                <w:szCs w:val="20"/>
              </w:rPr>
            </w:r>
            <w:r w:rsidR="00FE18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</w:t>
            </w:r>
          </w:p>
        </w:tc>
      </w:tr>
      <w:tr w:rsidR="007A09AE" w:rsidRPr="00A477D7" w:rsidTr="00F50D57"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:rsidR="007A09AE" w:rsidRPr="00A477D7" w:rsidRDefault="007A09AE" w:rsidP="00F50D57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9309" w:type="dxa"/>
            <w:gridSpan w:val="2"/>
            <w:shd w:val="clear" w:color="auto" w:fill="FFFFFF"/>
          </w:tcPr>
          <w:p w:rsidR="007A09AE" w:rsidRPr="00A477D7" w:rsidRDefault="007A09AE" w:rsidP="00F50D57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 oceniającego (-ej):</w:t>
            </w:r>
          </w:p>
          <w:p w:rsidR="007A09AE" w:rsidRPr="00A477D7" w:rsidRDefault="007A09AE" w:rsidP="00F50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9AE" w:rsidRPr="00A477D7" w:rsidRDefault="007A09AE" w:rsidP="00F50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9AE" w:rsidRPr="00A477D7" w:rsidRDefault="007A09AE" w:rsidP="00F50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9AE" w:rsidRPr="00A477D7" w:rsidRDefault="007A09AE" w:rsidP="00F50D57">
            <w:pPr>
              <w:tabs>
                <w:tab w:val="left" w:pos="11534"/>
              </w:tabs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A09AE" w:rsidRPr="00A477D7" w:rsidTr="00F50D57">
        <w:trPr>
          <w:trHeight w:val="367"/>
        </w:trPr>
        <w:tc>
          <w:tcPr>
            <w:tcW w:w="785" w:type="dxa"/>
            <w:vMerge/>
            <w:shd w:val="clear" w:color="auto" w:fill="D9D9D9"/>
          </w:tcPr>
          <w:p w:rsidR="007A09AE" w:rsidRPr="00A477D7" w:rsidRDefault="007A09AE" w:rsidP="00F50D57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9309" w:type="dxa"/>
            <w:gridSpan w:val="2"/>
            <w:shd w:val="clear" w:color="auto" w:fill="D9D9D9"/>
            <w:vAlign w:val="center"/>
          </w:tcPr>
          <w:p w:rsidR="007A09AE" w:rsidRPr="00A477D7" w:rsidRDefault="007A09AE" w:rsidP="00F50D57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Zatwierdzone przez:</w:t>
            </w:r>
          </w:p>
        </w:tc>
      </w:tr>
      <w:tr w:rsidR="007A09AE" w:rsidRPr="00A477D7" w:rsidTr="00F50D57"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:rsidR="007A09AE" w:rsidRPr="00A477D7" w:rsidRDefault="007A09AE" w:rsidP="00F50D57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9309" w:type="dxa"/>
            <w:gridSpan w:val="2"/>
            <w:shd w:val="clear" w:color="auto" w:fill="FFFFFF"/>
          </w:tcPr>
          <w:p w:rsidR="007A09AE" w:rsidRPr="00A477D7" w:rsidRDefault="007A09AE" w:rsidP="00F50D57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Data i podpis: </w:t>
            </w:r>
          </w:p>
        </w:tc>
      </w:tr>
    </w:tbl>
    <w:p w:rsidR="007A09AE" w:rsidRPr="00A477D7" w:rsidRDefault="007A09AE" w:rsidP="007A09AE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</w:p>
    <w:p w:rsidR="007A09AE" w:rsidRDefault="007A09AE" w:rsidP="001107D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A09AE" w:rsidSect="00FE18FB">
      <w:footerReference w:type="default" r:id="rId8"/>
      <w:pgSz w:w="11906" w:h="16838"/>
      <w:pgMar w:top="720" w:right="720" w:bottom="72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57" w:rsidRDefault="00F50D57" w:rsidP="00996E3B">
      <w:pPr>
        <w:spacing w:after="0" w:line="240" w:lineRule="auto"/>
      </w:pPr>
      <w:r>
        <w:separator/>
      </w:r>
    </w:p>
  </w:endnote>
  <w:endnote w:type="continuationSeparator" w:id="0">
    <w:p w:rsidR="00F50D57" w:rsidRDefault="00F50D57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57" w:rsidRDefault="00F50D5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E18FB">
      <w:rPr>
        <w:noProof/>
      </w:rPr>
      <w:t>4</w:t>
    </w:r>
    <w:r>
      <w:fldChar w:fldCharType="end"/>
    </w:r>
  </w:p>
  <w:p w:rsidR="00F50D57" w:rsidRDefault="00F50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57" w:rsidRDefault="00F50D57" w:rsidP="00996E3B">
      <w:pPr>
        <w:spacing w:after="0" w:line="240" w:lineRule="auto"/>
      </w:pPr>
      <w:r>
        <w:separator/>
      </w:r>
    </w:p>
  </w:footnote>
  <w:footnote w:type="continuationSeparator" w:id="0">
    <w:p w:rsidR="00F50D57" w:rsidRDefault="00F50D57" w:rsidP="00996E3B">
      <w:pPr>
        <w:spacing w:after="0" w:line="240" w:lineRule="auto"/>
      </w:pPr>
      <w:r>
        <w:continuationSeparator/>
      </w:r>
    </w:p>
  </w:footnote>
  <w:footnote w:id="1">
    <w:p w:rsidR="00F50D57" w:rsidRDefault="00F50D57" w:rsidP="007A09AE">
      <w:pPr>
        <w:pStyle w:val="Tekstprzypisudolnego"/>
        <w:tabs>
          <w:tab w:val="left" w:pos="8789"/>
        </w:tabs>
        <w:ind w:left="-284" w:hanging="142"/>
        <w:jc w:val="both"/>
        <w:rPr>
          <w:rFonts w:ascii="Arial" w:hAnsi="Arial" w:cs="Arial"/>
          <w:i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Zgodnie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z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art.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43 ust. 2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ustawy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z dnia 11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lipca 2014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sz w:val="16"/>
          <w:szCs w:val="16"/>
        </w:rPr>
        <w:t xml:space="preserve">. </w:t>
      </w:r>
      <w:r w:rsidRPr="00C5443B">
        <w:rPr>
          <w:rFonts w:ascii="Arial" w:hAnsi="Arial" w:cs="Arial"/>
          <w:i/>
          <w:sz w:val="16"/>
          <w:szCs w:val="16"/>
        </w:rPr>
        <w:t>o 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C5443B">
        <w:rPr>
          <w:rFonts w:ascii="Arial" w:hAnsi="Arial" w:cs="Arial"/>
          <w:i/>
          <w:sz w:val="16"/>
          <w:szCs w:val="16"/>
        </w:rPr>
        <w:t>Zasadach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96325"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realizacji  programów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 w 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 xml:space="preserve"> zakresie 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 xml:space="preserve">polityki 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spójności  </w:t>
      </w:r>
    </w:p>
    <w:p w:rsidR="00F50D57" w:rsidRDefault="00F50D57" w:rsidP="007A09AE">
      <w:pPr>
        <w:pStyle w:val="Tekstprzypisudolnego"/>
        <w:tabs>
          <w:tab w:val="left" w:pos="8789"/>
        </w:tabs>
        <w:ind w:left="-284" w:hanging="142"/>
        <w:jc w:val="both"/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Pr="00C5443B">
        <w:rPr>
          <w:rFonts w:ascii="Arial" w:hAnsi="Arial" w:cs="Arial"/>
          <w:i/>
          <w:sz w:val="16"/>
          <w:szCs w:val="16"/>
        </w:rPr>
        <w:t xml:space="preserve"> finansowanych  w   perspektywie finansowej 2014–2020</w:t>
      </w:r>
      <w:r w:rsidRPr="00454417">
        <w:rPr>
          <w:rFonts w:ascii="Arial" w:hAnsi="Arial" w:cs="Arial"/>
          <w:sz w:val="16"/>
          <w:szCs w:val="16"/>
        </w:rPr>
        <w:t xml:space="preserve"> (Dz. U. z 2014 r., poz. 1146), zwanej dalej ustawą, uzupełnienie wniosku o dofinansowanie projektu lub poprawienie w nim oczywistej omyłki nie może prowadzić do jego istotnej modyfikacji.</w:t>
      </w:r>
    </w:p>
  </w:footnote>
  <w:footnote w:id="2">
    <w:p w:rsidR="00F50D57" w:rsidRDefault="00F50D57" w:rsidP="007A09AE">
      <w:pPr>
        <w:pStyle w:val="Tekstprzypisudolnego"/>
        <w:spacing w:line="276" w:lineRule="auto"/>
        <w:ind w:left="-284" w:hanging="142"/>
        <w:jc w:val="both"/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</w:t>
      </w:r>
      <w:r w:rsidRPr="00A477D7">
        <w:rPr>
          <w:rFonts w:ascii="Arial" w:hAnsi="Arial" w:cs="Arial"/>
          <w:sz w:val="16"/>
          <w:szCs w:val="16"/>
        </w:rPr>
        <w:t xml:space="preserve">Zgodnie z art. 43 ust. 1 ustawy nieuzupełnienie wniosku lub niepoprawienie w nim oczywistej omyłki przez wnioskodawcę w wyznaczonym terminie (nie krótszym niż 7 dni) skutkuje pozostawieniem wniosku bez rozpatrzenia. </w:t>
      </w:r>
    </w:p>
  </w:footnote>
  <w:footnote w:id="3">
    <w:p w:rsidR="00F50D57" w:rsidRDefault="00F50D57" w:rsidP="007A09AE">
      <w:pPr>
        <w:pStyle w:val="Tekstprzypisudolnego"/>
        <w:ind w:left="-284" w:hanging="142"/>
        <w:jc w:val="both"/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Po wpływie uzupełnionego wniosku należy dokonać ponownej weryfikacji wymogów formalnych, w zakresie których wniosek został skierowany do uzupełnienia.</w:t>
      </w:r>
    </w:p>
  </w:footnote>
  <w:footnote w:id="4">
    <w:p w:rsidR="00F50D57" w:rsidRDefault="00F50D57" w:rsidP="007A09AE">
      <w:pPr>
        <w:pStyle w:val="Tekstprzypisudolnego"/>
        <w:ind w:left="-284" w:hanging="142"/>
        <w:jc w:val="both"/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Zgodnie z art. 43 ust. 1 ustawy nieuzupełnienie wniosku lub niepoprawienie w nim oczywistej omyłki przez wnioskodawcę w wyznaczonym terminie (nie krótszym niż 7 dni) skutkuje pozostawieniem wniosku bez rozpatrzenia.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6A1D"/>
    <w:multiLevelType w:val="hybridMultilevel"/>
    <w:tmpl w:val="B5F894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23D50"/>
    <w:multiLevelType w:val="hybridMultilevel"/>
    <w:tmpl w:val="F0E6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D0338"/>
    <w:multiLevelType w:val="hybridMultilevel"/>
    <w:tmpl w:val="C4E2C2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EE2AE0"/>
    <w:multiLevelType w:val="hybridMultilevel"/>
    <w:tmpl w:val="A2BEDE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3B2D78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12C88"/>
    <w:multiLevelType w:val="hybridMultilevel"/>
    <w:tmpl w:val="3228A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72C41D62"/>
    <w:multiLevelType w:val="hybridMultilevel"/>
    <w:tmpl w:val="E1DA1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5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0"/>
  </w:num>
  <w:num w:numId="16">
    <w:abstractNumId w:val="14"/>
  </w:num>
  <w:num w:numId="17">
    <w:abstractNumId w:val="21"/>
  </w:num>
  <w:num w:numId="18">
    <w:abstractNumId w:val="9"/>
  </w:num>
  <w:num w:numId="19">
    <w:abstractNumId w:val="5"/>
  </w:num>
  <w:num w:numId="20">
    <w:abstractNumId w:val="16"/>
  </w:num>
  <w:num w:numId="21">
    <w:abstractNumId w:val="23"/>
  </w:num>
  <w:num w:numId="22">
    <w:abstractNumId w:val="19"/>
  </w:num>
  <w:num w:numId="23">
    <w:abstractNumId w:val="18"/>
  </w:num>
  <w:num w:numId="24">
    <w:abstractNumId w:val="7"/>
  </w:num>
  <w:num w:numId="25">
    <w:abstractNumId w:val="13"/>
  </w:num>
  <w:num w:numId="26">
    <w:abstractNumId w:val="24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14092"/>
    <w:rsid w:val="000C6C3A"/>
    <w:rsid w:val="000D3533"/>
    <w:rsid w:val="00107C51"/>
    <w:rsid w:val="001107D0"/>
    <w:rsid w:val="001D2611"/>
    <w:rsid w:val="00212BD2"/>
    <w:rsid w:val="002A7382"/>
    <w:rsid w:val="003052FD"/>
    <w:rsid w:val="00314990"/>
    <w:rsid w:val="00367396"/>
    <w:rsid w:val="003758BB"/>
    <w:rsid w:val="003A3BBB"/>
    <w:rsid w:val="003F2C86"/>
    <w:rsid w:val="00454D0C"/>
    <w:rsid w:val="004639C2"/>
    <w:rsid w:val="00495656"/>
    <w:rsid w:val="004F0E37"/>
    <w:rsid w:val="004F6196"/>
    <w:rsid w:val="00502987"/>
    <w:rsid w:val="005055B8"/>
    <w:rsid w:val="005218D6"/>
    <w:rsid w:val="0055614D"/>
    <w:rsid w:val="006449E6"/>
    <w:rsid w:val="00666E8E"/>
    <w:rsid w:val="006E336D"/>
    <w:rsid w:val="006F34DD"/>
    <w:rsid w:val="006F64B8"/>
    <w:rsid w:val="007003F1"/>
    <w:rsid w:val="00730685"/>
    <w:rsid w:val="00732C56"/>
    <w:rsid w:val="007573B6"/>
    <w:rsid w:val="00777299"/>
    <w:rsid w:val="007845E9"/>
    <w:rsid w:val="00797B62"/>
    <w:rsid w:val="007A09AE"/>
    <w:rsid w:val="007A4999"/>
    <w:rsid w:val="008F6CD3"/>
    <w:rsid w:val="00956E20"/>
    <w:rsid w:val="00996E3B"/>
    <w:rsid w:val="009D6EE0"/>
    <w:rsid w:val="00A6080C"/>
    <w:rsid w:val="00AD5462"/>
    <w:rsid w:val="00AE64BA"/>
    <w:rsid w:val="00AF48A6"/>
    <w:rsid w:val="00B26F83"/>
    <w:rsid w:val="00B478CD"/>
    <w:rsid w:val="00BD6309"/>
    <w:rsid w:val="00C20674"/>
    <w:rsid w:val="00C34E62"/>
    <w:rsid w:val="00C377BC"/>
    <w:rsid w:val="00C70D83"/>
    <w:rsid w:val="00D17A6F"/>
    <w:rsid w:val="00D62375"/>
    <w:rsid w:val="00D65530"/>
    <w:rsid w:val="00DA6512"/>
    <w:rsid w:val="00F50D57"/>
    <w:rsid w:val="00F6637E"/>
    <w:rsid w:val="00F931D6"/>
    <w:rsid w:val="00FE0387"/>
    <w:rsid w:val="00FE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622AC73-37B4-4309-951F-6C67A8F1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A09AE"/>
    <w:p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text Znak,Tekst przypisu Znak Znak Znak Znak Znak1"/>
    <w:basedOn w:val="Domylnaczcionkaakapitu"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20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7A09A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A09AE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A09AE"/>
  </w:style>
  <w:style w:type="numbering" w:customStyle="1" w:styleId="Bezlisty11">
    <w:name w:val="Bez listy11"/>
    <w:next w:val="Bezlisty"/>
    <w:uiPriority w:val="99"/>
    <w:semiHidden/>
    <w:unhideWhenUsed/>
    <w:rsid w:val="007A09AE"/>
  </w:style>
  <w:style w:type="character" w:styleId="Numerstrony">
    <w:name w:val="page number"/>
    <w:rsid w:val="007A09AE"/>
  </w:style>
  <w:style w:type="paragraph" w:customStyle="1" w:styleId="xl38">
    <w:name w:val="xl38"/>
    <w:basedOn w:val="Normalny"/>
    <w:rsid w:val="007A09AE"/>
    <w:pPr>
      <w:suppressAutoHyphens w:val="0"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semiHidden/>
    <w:rsid w:val="007A09AE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09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7A09A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09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A09AE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Artur Gołębowski</cp:lastModifiedBy>
  <cp:revision>4</cp:revision>
  <cp:lastPrinted>2016-08-03T12:52:00Z</cp:lastPrinted>
  <dcterms:created xsi:type="dcterms:W3CDTF">2017-08-10T11:06:00Z</dcterms:created>
  <dcterms:modified xsi:type="dcterms:W3CDTF">2017-08-16T06:16:00Z</dcterms:modified>
</cp:coreProperties>
</file>