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AE" w:rsidRPr="00162351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162351">
        <w:rPr>
          <w:rFonts w:asciiTheme="minorHAnsi" w:hAnsiTheme="minorHAnsi" w:cs="Arial"/>
          <w:u w:val="single"/>
          <w:lang w:eastAsia="pl-PL"/>
        </w:rPr>
        <w:t xml:space="preserve">Załącznik nr 4 </w:t>
      </w:r>
      <w:r w:rsidRPr="00162351">
        <w:rPr>
          <w:rFonts w:asciiTheme="minorHAnsi" w:hAnsiTheme="minorHAnsi" w:cs="Arial"/>
          <w:u w:val="single"/>
        </w:rPr>
        <w:t>do Regulaminu konkursu</w:t>
      </w:r>
      <w:r w:rsidRPr="00162351">
        <w:rPr>
          <w:rFonts w:asciiTheme="minorHAnsi" w:hAnsiTheme="minorHAnsi" w:cs="Arial"/>
        </w:rPr>
        <w:t xml:space="preserve"> </w:t>
      </w:r>
      <w:r w:rsidRPr="00162351">
        <w:rPr>
          <w:rFonts w:asciiTheme="minorHAnsi" w:hAnsiTheme="minorHAnsi" w:cs="Arial"/>
          <w:lang w:eastAsia="pl-PL"/>
        </w:rPr>
        <w:t xml:space="preserve">– </w:t>
      </w:r>
      <w:r w:rsidRPr="00162351">
        <w:rPr>
          <w:rFonts w:asciiTheme="minorHAnsi" w:hAnsiTheme="minorHAnsi" w:cs="Arial"/>
          <w:bCs/>
        </w:rPr>
        <w:t>Wzór oświadczenia o niewprowadzaniu do wniosku zmian innych niż wynikające z</w:t>
      </w:r>
      <w:r w:rsidRPr="00162351">
        <w:rPr>
          <w:rFonts w:asciiTheme="minorHAnsi" w:hAnsiTheme="minorHAnsi" w:cs="Arial"/>
        </w:rPr>
        <w:t> </w:t>
      </w:r>
      <w:r w:rsidRPr="00162351">
        <w:rPr>
          <w:rFonts w:asciiTheme="minorHAnsi" w:hAnsiTheme="minorHAnsi" w:cs="Arial"/>
          <w:bCs/>
        </w:rPr>
        <w:t>procesu negocjacji oraz potwierdzającym tożsamość wersji elektronicznej wniosku o do</w:t>
      </w:r>
      <w:r>
        <w:rPr>
          <w:rFonts w:asciiTheme="minorHAnsi" w:hAnsiTheme="minorHAnsi" w:cs="Arial"/>
          <w:bCs/>
        </w:rPr>
        <w:t>finansowanie z wersją papierową</w:t>
      </w:r>
    </w:p>
    <w:p w:rsidR="007A09AE" w:rsidRDefault="007A09AE" w:rsidP="007A09A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A09AE" w:rsidRDefault="007A09AE" w:rsidP="007A09A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A09AE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BFEB69" wp14:editId="20B6E2DA">
            <wp:extent cx="5372100" cy="403860"/>
            <wp:effectExtent l="0" t="0" r="0" b="0"/>
            <wp:docPr id="2" name="Obraz 2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AE" w:rsidRDefault="007A09AE" w:rsidP="007A09AE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…….............................. </w:t>
      </w:r>
    </w:p>
    <w:p w:rsidR="007A09AE" w:rsidRPr="005F3D74" w:rsidRDefault="007A09AE" w:rsidP="007A09AE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(miejsce i data) </w:t>
      </w: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Wniosku o dofinansowanie projektu pt. ………….</w:t>
      </w:r>
      <w:r w:rsidRPr="005F3D74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złożonego w ramach konkursu </w:t>
      </w:r>
      <w:r>
        <w:rPr>
          <w:rFonts w:asciiTheme="minorHAnsi" w:hAnsiTheme="minorHAnsi" w:cs="Arial"/>
          <w:b/>
          <w:sz w:val="24"/>
          <w:szCs w:val="24"/>
          <w:lang w:eastAsia="pl-PL"/>
        </w:rPr>
        <w:t>RPLD.09.03.01-IP.01-10-001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7A09AE" w:rsidRDefault="007A09AE" w:rsidP="007A09AE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papierową oraz że w zaktualizowanym wniosku wprowadzone zostały wyłącznie te zmiany, które były przedmiotem negocjacji. </w:t>
      </w:r>
    </w:p>
    <w:p w:rsidR="007A09AE" w:rsidRPr="005F3D74" w:rsidRDefault="007A09AE" w:rsidP="007A09AE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…….............................. </w:t>
      </w: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(podpis i pieczęć osób </w:t>
      </w: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upoważnionych do </w:t>
      </w: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podejmowania decyzji </w:t>
      </w:r>
    </w:p>
    <w:p w:rsidR="007A09AE" w:rsidRPr="005F3D74" w:rsidRDefault="007A09AE" w:rsidP="007A09AE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w imieniu Wnioskodawcy) </w:t>
      </w:r>
    </w:p>
    <w:p w:rsidR="007A09AE" w:rsidRPr="005F3D74" w:rsidRDefault="007A09AE" w:rsidP="007A09AE">
      <w:pPr>
        <w:rPr>
          <w:rFonts w:asciiTheme="minorHAnsi" w:hAnsiTheme="minorHAnsi" w:cs="Arial"/>
          <w:sz w:val="24"/>
          <w:szCs w:val="24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30685" w:rsidRDefault="00730685" w:rsidP="00110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0685" w:rsidSect="000632AD">
      <w:footerReference w:type="default" r:id="rId8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0632AD">
      <w:rPr>
        <w:noProof/>
      </w:rPr>
      <w:t>19</w:t>
    </w:r>
    <w:r>
      <w:fldChar w:fldCharType="end"/>
    </w:r>
  </w:p>
  <w:p w:rsidR="00701FA0" w:rsidRDefault="00063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7A09AE" w:rsidRPr="00A85729" w:rsidRDefault="007A09AE" w:rsidP="007A09AE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A8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85729">
        <w:rPr>
          <w:rFonts w:asciiTheme="minorHAnsi" w:hAnsiTheme="minorHAnsi"/>
          <w:sz w:val="18"/>
          <w:szCs w:val="18"/>
        </w:rPr>
        <w:t xml:space="preserve"> </w:t>
      </w:r>
      <w:r w:rsidRPr="00A85729">
        <w:rPr>
          <w:rFonts w:asciiTheme="minorHAnsi" w:hAnsiTheme="minorHAnsi" w:cs="Arial"/>
          <w:sz w:val="18"/>
          <w:szCs w:val="18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5"/>
  </w:num>
  <w:num w:numId="20">
    <w:abstractNumId w:val="16"/>
  </w:num>
  <w:num w:numId="21">
    <w:abstractNumId w:val="23"/>
  </w:num>
  <w:num w:numId="22">
    <w:abstractNumId w:val="19"/>
  </w:num>
  <w:num w:numId="23">
    <w:abstractNumId w:val="18"/>
  </w:num>
  <w:num w:numId="24">
    <w:abstractNumId w:val="7"/>
  </w:num>
  <w:num w:numId="25">
    <w:abstractNumId w:val="13"/>
  </w:num>
  <w:num w:numId="26">
    <w:abstractNumId w:val="24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632AD"/>
    <w:rsid w:val="000C6C3A"/>
    <w:rsid w:val="000D3533"/>
    <w:rsid w:val="00107C51"/>
    <w:rsid w:val="001107D0"/>
    <w:rsid w:val="001D2611"/>
    <w:rsid w:val="00212BD2"/>
    <w:rsid w:val="002A7382"/>
    <w:rsid w:val="003052FD"/>
    <w:rsid w:val="00314990"/>
    <w:rsid w:val="00367396"/>
    <w:rsid w:val="003758BB"/>
    <w:rsid w:val="003A3BBB"/>
    <w:rsid w:val="003F2C86"/>
    <w:rsid w:val="00454D0C"/>
    <w:rsid w:val="004639C2"/>
    <w:rsid w:val="00495656"/>
    <w:rsid w:val="004F0E37"/>
    <w:rsid w:val="004F6196"/>
    <w:rsid w:val="005055B8"/>
    <w:rsid w:val="005218D6"/>
    <w:rsid w:val="0055614D"/>
    <w:rsid w:val="006449E6"/>
    <w:rsid w:val="00666E8E"/>
    <w:rsid w:val="006E336D"/>
    <w:rsid w:val="006F34DD"/>
    <w:rsid w:val="006F64B8"/>
    <w:rsid w:val="007003F1"/>
    <w:rsid w:val="00730685"/>
    <w:rsid w:val="00732C56"/>
    <w:rsid w:val="007573B6"/>
    <w:rsid w:val="00777299"/>
    <w:rsid w:val="007845E9"/>
    <w:rsid w:val="00797B62"/>
    <w:rsid w:val="007A09AE"/>
    <w:rsid w:val="007A4999"/>
    <w:rsid w:val="008F6CD3"/>
    <w:rsid w:val="00956E20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377BC"/>
    <w:rsid w:val="00C70D83"/>
    <w:rsid w:val="00D17A6F"/>
    <w:rsid w:val="00D62375"/>
    <w:rsid w:val="00D65530"/>
    <w:rsid w:val="00DA6512"/>
    <w:rsid w:val="00F6637E"/>
    <w:rsid w:val="00F931D6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9AE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A09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AE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09AE"/>
  </w:style>
  <w:style w:type="numbering" w:customStyle="1" w:styleId="Bezlisty11">
    <w:name w:val="Bez listy11"/>
    <w:next w:val="Bezlisty"/>
    <w:uiPriority w:val="99"/>
    <w:semiHidden/>
    <w:unhideWhenUsed/>
    <w:rsid w:val="007A09AE"/>
  </w:style>
  <w:style w:type="character" w:styleId="Numerstrony">
    <w:name w:val="page number"/>
    <w:rsid w:val="007A09AE"/>
  </w:style>
  <w:style w:type="paragraph" w:customStyle="1" w:styleId="xl38">
    <w:name w:val="xl38"/>
    <w:basedOn w:val="Normalny"/>
    <w:rsid w:val="007A09AE"/>
    <w:pPr>
      <w:suppressAutoHyphens w:val="0"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7A09A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0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A0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0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09A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3</cp:revision>
  <cp:lastPrinted>2016-08-03T12:52:00Z</cp:lastPrinted>
  <dcterms:created xsi:type="dcterms:W3CDTF">2017-08-10T11:04:00Z</dcterms:created>
  <dcterms:modified xsi:type="dcterms:W3CDTF">2017-08-16T06:17:00Z</dcterms:modified>
</cp:coreProperties>
</file>