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D0" w:rsidRPr="00D17A6F" w:rsidRDefault="001107D0" w:rsidP="001107D0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D62375" w:rsidRDefault="00D62375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P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AE64BA" w:rsidP="00AE64BA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>…….</w:t>
      </w:r>
      <w:r w:rsidR="001107D0" w:rsidRPr="003A3BBB">
        <w:rPr>
          <w:rFonts w:ascii="Arial" w:hAnsi="Arial" w:cs="Arial"/>
          <w:sz w:val="20"/>
          <w:szCs w:val="20"/>
          <w:lang w:eastAsia="pl-PL"/>
        </w:rPr>
        <w:t xml:space="preserve">............................. </w:t>
      </w:r>
    </w:p>
    <w:p w:rsidR="001107D0" w:rsidRPr="003A3BBB" w:rsidRDefault="001107D0" w:rsidP="005055B8">
      <w:pPr>
        <w:suppressAutoHyphens w:val="0"/>
        <w:spacing w:after="0" w:line="240" w:lineRule="auto"/>
        <w:ind w:left="6372" w:firstLine="708"/>
        <w:jc w:val="center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(miejsce i data)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A3BBB">
        <w:rPr>
          <w:rFonts w:ascii="Arial" w:hAnsi="Arial" w:cs="Arial"/>
          <w:b/>
          <w:sz w:val="20"/>
          <w:szCs w:val="20"/>
          <w:lang w:eastAsia="pl-PL"/>
        </w:rPr>
        <w:t xml:space="preserve">Nazwa i adres Beneficjenta </w:t>
      </w: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Dotyczy: </w:t>
      </w:r>
      <w:r w:rsidRPr="003A3BBB">
        <w:rPr>
          <w:rFonts w:ascii="Arial" w:hAnsi="Arial" w:cs="Arial"/>
          <w:b/>
          <w:sz w:val="20"/>
          <w:szCs w:val="20"/>
          <w:lang w:eastAsia="pl-PL"/>
        </w:rPr>
        <w:t xml:space="preserve">Wniosku o dofinansowanie projektu pt. </w:t>
      </w:r>
      <w:r w:rsidR="00C20674" w:rsidRPr="003A3BBB">
        <w:rPr>
          <w:rFonts w:ascii="Arial" w:hAnsi="Arial" w:cs="Arial"/>
          <w:b/>
          <w:sz w:val="20"/>
          <w:szCs w:val="20"/>
          <w:lang w:eastAsia="pl-PL"/>
        </w:rPr>
        <w:t>………….</w:t>
      </w:r>
      <w:r w:rsidR="00C20674" w:rsidRPr="003A3BBB">
        <w:rPr>
          <w:rStyle w:val="Odwoanieprzypisudolnego"/>
          <w:rFonts w:ascii="Arial" w:hAnsi="Arial" w:cs="Arial"/>
          <w:b/>
          <w:sz w:val="20"/>
          <w:szCs w:val="20"/>
          <w:lang w:eastAsia="pl-PL"/>
        </w:rPr>
        <w:footnoteReference w:id="1"/>
      </w: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złożonego w ramach </w:t>
      </w:r>
      <w:r w:rsidR="004F6196" w:rsidRPr="003A3BBB">
        <w:rPr>
          <w:rFonts w:ascii="Arial" w:hAnsi="Arial" w:cs="Arial"/>
          <w:sz w:val="20"/>
          <w:szCs w:val="20"/>
          <w:lang w:eastAsia="pl-PL"/>
        </w:rPr>
        <w:t xml:space="preserve">konkursu </w:t>
      </w:r>
      <w:r w:rsidR="00F43041">
        <w:rPr>
          <w:rFonts w:ascii="Arial" w:hAnsi="Arial" w:cs="Arial"/>
          <w:b/>
          <w:sz w:val="20"/>
          <w:szCs w:val="20"/>
          <w:lang w:eastAsia="pl-PL"/>
        </w:rPr>
        <w:t>RPLD.09.01.01-IP.01-10-002</w:t>
      </w:r>
      <w:bookmarkStart w:id="0" w:name="_GoBack"/>
      <w:bookmarkEnd w:id="0"/>
      <w:r w:rsidR="006F64B8" w:rsidRPr="006F64B8">
        <w:rPr>
          <w:rFonts w:ascii="Arial" w:hAnsi="Arial" w:cs="Arial"/>
          <w:b/>
          <w:sz w:val="20"/>
          <w:szCs w:val="20"/>
          <w:lang w:eastAsia="pl-PL"/>
        </w:rPr>
        <w:t>/17</w:t>
      </w: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P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3A3BBB">
        <w:rPr>
          <w:rFonts w:ascii="Arial" w:hAnsi="Arial" w:cs="Arial"/>
          <w:b/>
          <w:sz w:val="20"/>
          <w:szCs w:val="20"/>
          <w:lang w:eastAsia="pl-PL"/>
        </w:rPr>
        <w:t>Oświadczenie</w:t>
      </w:r>
    </w:p>
    <w:p w:rsidR="001107D0" w:rsidRPr="003A3BBB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84289C">
      <w:pPr>
        <w:suppressAutoHyphens w:val="0"/>
        <w:spacing w:after="0" w:line="240" w:lineRule="auto"/>
        <w:ind w:firstLine="708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>Oświadczam, iż wersja elektroniczna wniosku o dofinansowanie jest tożsama z wersją papierową.</w:t>
      </w: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P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C20674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>……..</w:t>
      </w:r>
      <w:r w:rsidR="001107D0" w:rsidRPr="003A3BBB">
        <w:rPr>
          <w:rFonts w:ascii="Arial" w:hAnsi="Arial" w:cs="Arial"/>
          <w:sz w:val="20"/>
          <w:szCs w:val="20"/>
          <w:lang w:eastAsia="pl-PL"/>
        </w:rPr>
        <w:t xml:space="preserve">.............................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(podpis i pieczęć osób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upoważnionych do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podejmowania decyzji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w imieniu Wnioskodawcy) </w:t>
      </w:r>
    </w:p>
    <w:p w:rsidR="00996E3B" w:rsidRPr="003A3BBB" w:rsidRDefault="00996E3B" w:rsidP="001107D0">
      <w:pPr>
        <w:rPr>
          <w:rFonts w:ascii="Arial" w:hAnsi="Arial" w:cs="Arial"/>
          <w:sz w:val="20"/>
          <w:szCs w:val="20"/>
        </w:rPr>
      </w:pPr>
    </w:p>
    <w:sectPr w:rsidR="00996E3B" w:rsidRPr="003A3BBB" w:rsidSect="007B3E8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382" w:rsidRDefault="002A7382" w:rsidP="00996E3B">
      <w:pPr>
        <w:spacing w:after="0" w:line="240" w:lineRule="auto"/>
      </w:pPr>
      <w:r>
        <w:separator/>
      </w:r>
    </w:p>
  </w:endnote>
  <w:endnote w:type="continuationSeparator" w:id="0">
    <w:p w:rsidR="002A7382" w:rsidRDefault="002A7382" w:rsidP="0099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A0" w:rsidRDefault="00DA6512">
    <w:pPr>
      <w:pStyle w:val="Stopka"/>
      <w:jc w:val="right"/>
    </w:pPr>
    <w:r>
      <w:fldChar w:fldCharType="begin"/>
    </w:r>
    <w:r w:rsidR="00F931D6">
      <w:instrText xml:space="preserve"> PAGE </w:instrText>
    </w:r>
    <w:r>
      <w:fldChar w:fldCharType="separate"/>
    </w:r>
    <w:r w:rsidR="00F43041">
      <w:rPr>
        <w:noProof/>
      </w:rPr>
      <w:t>1</w:t>
    </w:r>
    <w:r>
      <w:fldChar w:fldCharType="end"/>
    </w:r>
  </w:p>
  <w:p w:rsidR="00701FA0" w:rsidRDefault="00F430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382" w:rsidRDefault="002A7382" w:rsidP="00996E3B">
      <w:pPr>
        <w:spacing w:after="0" w:line="240" w:lineRule="auto"/>
      </w:pPr>
      <w:r>
        <w:separator/>
      </w:r>
    </w:p>
  </w:footnote>
  <w:footnote w:type="continuationSeparator" w:id="0">
    <w:p w:rsidR="002A7382" w:rsidRDefault="002A7382" w:rsidP="00996E3B">
      <w:pPr>
        <w:spacing w:after="0" w:line="240" w:lineRule="auto"/>
      </w:pPr>
      <w:r>
        <w:continuationSeparator/>
      </w:r>
    </w:p>
  </w:footnote>
  <w:footnote w:id="1">
    <w:p w:rsidR="00C20674" w:rsidRPr="003A3BBB" w:rsidRDefault="00C20674" w:rsidP="00C20674">
      <w:pPr>
        <w:pStyle w:val="Tekstprzypisudolnego"/>
        <w:rPr>
          <w:rFonts w:ascii="Arial" w:hAnsi="Arial" w:cs="Arial"/>
        </w:rPr>
      </w:pPr>
      <w:r w:rsidRPr="003A3BBB">
        <w:rPr>
          <w:rStyle w:val="Odwoanieprzypisudolnego"/>
          <w:rFonts w:ascii="Arial" w:hAnsi="Arial" w:cs="Arial"/>
        </w:rPr>
        <w:footnoteRef/>
      </w:r>
      <w:r w:rsidRPr="003A3BBB">
        <w:rPr>
          <w:rFonts w:ascii="Arial" w:hAnsi="Arial" w:cs="Arial"/>
        </w:rPr>
        <w:t xml:space="preserve"> </w:t>
      </w:r>
      <w:r w:rsidRPr="003A3BBB">
        <w:rPr>
          <w:rFonts w:ascii="Arial" w:hAnsi="Arial" w:cs="Arial"/>
          <w:lang w:eastAsia="pl-PL"/>
        </w:rPr>
        <w:t>wpisać tytuł projektu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89C" w:rsidRDefault="0084289C">
    <w:pPr>
      <w:pStyle w:val="Nagwek"/>
      <w:rPr>
        <w:rFonts w:ascii="Arial" w:hAnsi="Arial" w:cs="Arial"/>
        <w:sz w:val="20"/>
        <w:szCs w:val="20"/>
        <w:lang w:eastAsia="pl-PL"/>
      </w:rPr>
    </w:pPr>
    <w:r w:rsidRPr="0084289C">
      <w:rPr>
        <w:rFonts w:ascii="Arial" w:hAnsi="Arial" w:cs="Arial"/>
        <w:sz w:val="20"/>
        <w:szCs w:val="20"/>
        <w:lang w:eastAsia="pl-PL"/>
      </w:rPr>
      <w:t xml:space="preserve">Załącznik nr 3 </w:t>
    </w:r>
    <w:r w:rsidRPr="0084289C">
      <w:rPr>
        <w:rFonts w:ascii="Arial" w:hAnsi="Arial" w:cs="Arial"/>
        <w:sz w:val="20"/>
        <w:szCs w:val="20"/>
      </w:rPr>
      <w:t xml:space="preserve">do Regulaminu konkursu </w:t>
    </w:r>
    <w:r w:rsidRPr="00D17A6F">
      <w:rPr>
        <w:rFonts w:ascii="Arial" w:hAnsi="Arial" w:cs="Arial"/>
        <w:sz w:val="20"/>
        <w:szCs w:val="20"/>
        <w:lang w:eastAsia="pl-PL"/>
      </w:rPr>
      <w:t>– Wzór oświadczenia potwierdzającego tożsamość wersji elektronicznej wniosku o dofinansowanie z wersją papierową</w:t>
    </w:r>
  </w:p>
  <w:p w:rsidR="0084289C" w:rsidRDefault="0084289C">
    <w:pPr>
      <w:pStyle w:val="Nagwek"/>
    </w:pPr>
    <w:r w:rsidRPr="007B4603">
      <w:rPr>
        <w:rFonts w:ascii="Arial" w:hAnsi="Arial" w:cs="Arial"/>
        <w:noProof/>
        <w:lang w:eastAsia="pl-PL"/>
      </w:rPr>
      <w:drawing>
        <wp:inline distT="0" distB="0" distL="0" distR="0" wp14:anchorId="5794E4BA" wp14:editId="06178BB1">
          <wp:extent cx="5372100" cy="403860"/>
          <wp:effectExtent l="0" t="0" r="0" b="0"/>
          <wp:docPr id="2" name="Obraz 2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3B"/>
    <w:rsid w:val="00014092"/>
    <w:rsid w:val="000C6C3A"/>
    <w:rsid w:val="00107C51"/>
    <w:rsid w:val="001107D0"/>
    <w:rsid w:val="001D2611"/>
    <w:rsid w:val="00212BD2"/>
    <w:rsid w:val="002A7382"/>
    <w:rsid w:val="00367396"/>
    <w:rsid w:val="003758BB"/>
    <w:rsid w:val="003A3BBB"/>
    <w:rsid w:val="003F2C86"/>
    <w:rsid w:val="00454D0C"/>
    <w:rsid w:val="004639C2"/>
    <w:rsid w:val="00495656"/>
    <w:rsid w:val="004F6196"/>
    <w:rsid w:val="005055B8"/>
    <w:rsid w:val="005218D6"/>
    <w:rsid w:val="006449E6"/>
    <w:rsid w:val="00666E8E"/>
    <w:rsid w:val="006E336D"/>
    <w:rsid w:val="006F34DD"/>
    <w:rsid w:val="006F64B8"/>
    <w:rsid w:val="007003F1"/>
    <w:rsid w:val="007573B6"/>
    <w:rsid w:val="00777299"/>
    <w:rsid w:val="007845E9"/>
    <w:rsid w:val="00797B62"/>
    <w:rsid w:val="007A4999"/>
    <w:rsid w:val="0084289C"/>
    <w:rsid w:val="008F6CD3"/>
    <w:rsid w:val="00996E3B"/>
    <w:rsid w:val="009D6EE0"/>
    <w:rsid w:val="00A6080C"/>
    <w:rsid w:val="00AD5462"/>
    <w:rsid w:val="00AE64BA"/>
    <w:rsid w:val="00AF48A6"/>
    <w:rsid w:val="00B26F83"/>
    <w:rsid w:val="00B478CD"/>
    <w:rsid w:val="00C20674"/>
    <w:rsid w:val="00C34E62"/>
    <w:rsid w:val="00C70D83"/>
    <w:rsid w:val="00D17A6F"/>
    <w:rsid w:val="00D62375"/>
    <w:rsid w:val="00D65530"/>
    <w:rsid w:val="00DA6512"/>
    <w:rsid w:val="00F43041"/>
    <w:rsid w:val="00F6637E"/>
    <w:rsid w:val="00F93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3622AC73-37B4-4309-951F-6C67A8F1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E3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996E3B"/>
    <w:rPr>
      <w:vertAlign w:val="superscript"/>
    </w:rPr>
  </w:style>
  <w:style w:type="character" w:customStyle="1" w:styleId="Odwoanieprzypisudolnego1">
    <w:name w:val="Odwołanie przypisu dolnego1"/>
    <w:uiPriority w:val="99"/>
    <w:rsid w:val="00996E3B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996E3B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rsid w:val="00996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96E3B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semiHidden/>
    <w:locked/>
    <w:rsid w:val="00996E3B"/>
    <w:rPr>
      <w:rFonts w:ascii="Calibri" w:eastAsia="Times New Roman" w:hAnsi="Calibri" w:cs="Calibri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Text">
    <w:name w:val="Text"/>
    <w:basedOn w:val="Normalny"/>
    <w:uiPriority w:val="99"/>
    <w:rsid w:val="00996E3B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99"/>
    <w:rsid w:val="00996E3B"/>
    <w:pPr>
      <w:widowControl w:val="0"/>
      <w:suppressAutoHyphens w:val="0"/>
      <w:spacing w:after="0" w:line="240" w:lineRule="auto"/>
    </w:pPr>
    <w:rPr>
      <w:lang w:val="en-US" w:eastAsia="en-US"/>
    </w:rPr>
  </w:style>
  <w:style w:type="paragraph" w:customStyle="1" w:styleId="Akapitzlist1">
    <w:name w:val="Akapit z listą1"/>
    <w:basedOn w:val="Normalny"/>
    <w:rsid w:val="00996E3B"/>
    <w:pPr>
      <w:spacing w:after="0" w:line="240" w:lineRule="auto"/>
      <w:ind w:left="708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06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C5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4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Artur Gołębowski</cp:lastModifiedBy>
  <cp:revision>3</cp:revision>
  <cp:lastPrinted>2016-08-03T12:52:00Z</cp:lastPrinted>
  <dcterms:created xsi:type="dcterms:W3CDTF">2017-01-30T07:50:00Z</dcterms:created>
  <dcterms:modified xsi:type="dcterms:W3CDTF">2017-02-03T07:47:00Z</dcterms:modified>
</cp:coreProperties>
</file>