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63" w:rsidRPr="00D17A6F" w:rsidRDefault="00614663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7285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Pr="005F7285">
        <w:rPr>
          <w:rFonts w:ascii="Arial" w:hAnsi="Arial" w:cs="Arial"/>
          <w:sz w:val="20"/>
          <w:szCs w:val="20"/>
        </w:rPr>
        <w:t>do Regulaminu konkursu</w:t>
      </w: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66482" w:rsidRDefault="00F66482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66482" w:rsidRPr="003A3BBB" w:rsidRDefault="00F66482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66482" w:rsidRDefault="00E36433" w:rsidP="00BD7E4A">
      <w:pPr>
        <w:pStyle w:val="Nagwek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logo RPO WŁ 27" style="width:421.5pt;height:30pt;visibility:visible">
            <v:imagedata r:id="rId7" o:title=""/>
          </v:shape>
        </w:pict>
      </w: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…….............................. </w:t>
      </w: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Wniosku o dofinansowanie projektu pt. ………….</w:t>
      </w:r>
      <w:r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>
        <w:rPr>
          <w:rFonts w:ascii="Arial" w:hAnsi="Arial" w:cs="Arial"/>
          <w:b/>
          <w:sz w:val="20"/>
          <w:szCs w:val="20"/>
          <w:lang w:eastAsia="pl-PL"/>
        </w:rPr>
        <w:t>8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>
        <w:rPr>
          <w:rFonts w:ascii="Arial" w:hAnsi="Arial" w:cs="Arial"/>
          <w:b/>
          <w:sz w:val="20"/>
          <w:szCs w:val="20"/>
          <w:lang w:eastAsia="pl-PL"/>
        </w:rPr>
        <w:t>3.04</w:t>
      </w:r>
      <w:r w:rsidR="002E6498">
        <w:rPr>
          <w:rFonts w:ascii="Arial" w:hAnsi="Arial" w:cs="Arial"/>
          <w:b/>
          <w:sz w:val="20"/>
          <w:szCs w:val="20"/>
          <w:lang w:eastAsia="pl-PL"/>
        </w:rPr>
        <w:t>-IP.01-10-001/17</w:t>
      </w: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614663" w:rsidRPr="003A3BBB" w:rsidRDefault="00614663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……............................... </w:t>
      </w: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614663" w:rsidRPr="003A3BBB" w:rsidRDefault="00614663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614663" w:rsidRPr="003A3BBB" w:rsidRDefault="00614663" w:rsidP="001107D0">
      <w:pPr>
        <w:rPr>
          <w:rFonts w:ascii="Arial" w:hAnsi="Arial" w:cs="Arial"/>
          <w:sz w:val="20"/>
          <w:szCs w:val="20"/>
        </w:rPr>
      </w:pPr>
    </w:p>
    <w:sectPr w:rsidR="00614663" w:rsidRPr="003A3B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33" w:rsidRDefault="00E36433" w:rsidP="00996E3B">
      <w:pPr>
        <w:spacing w:after="0" w:line="240" w:lineRule="auto"/>
      </w:pPr>
      <w:r>
        <w:separator/>
      </w:r>
    </w:p>
  </w:endnote>
  <w:endnote w:type="continuationSeparator" w:id="0">
    <w:p w:rsidR="00E36433" w:rsidRDefault="00E36433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63" w:rsidRDefault="00C71B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73D4E">
      <w:rPr>
        <w:noProof/>
      </w:rPr>
      <w:t>1</w:t>
    </w:r>
    <w:r>
      <w:rPr>
        <w:noProof/>
      </w:rPr>
      <w:fldChar w:fldCharType="end"/>
    </w:r>
  </w:p>
  <w:p w:rsidR="00614663" w:rsidRDefault="00614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33" w:rsidRDefault="00E36433" w:rsidP="00996E3B">
      <w:pPr>
        <w:spacing w:after="0" w:line="240" w:lineRule="auto"/>
      </w:pPr>
      <w:r>
        <w:separator/>
      </w:r>
    </w:p>
  </w:footnote>
  <w:footnote w:type="continuationSeparator" w:id="0">
    <w:p w:rsidR="00E36433" w:rsidRDefault="00E36433" w:rsidP="00996E3B">
      <w:pPr>
        <w:spacing w:after="0" w:line="240" w:lineRule="auto"/>
      </w:pPr>
      <w:r>
        <w:continuationSeparator/>
      </w:r>
    </w:p>
  </w:footnote>
  <w:footnote w:id="1">
    <w:p w:rsidR="00614663" w:rsidRDefault="00614663" w:rsidP="00C20674">
      <w:pPr>
        <w:pStyle w:val="Tekstprzypisudolnego"/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E3B"/>
    <w:rsid w:val="00014092"/>
    <w:rsid w:val="000B6C77"/>
    <w:rsid w:val="000C6C3A"/>
    <w:rsid w:val="00107C51"/>
    <w:rsid w:val="001107D0"/>
    <w:rsid w:val="00145D8E"/>
    <w:rsid w:val="001F4F1A"/>
    <w:rsid w:val="002A7382"/>
    <w:rsid w:val="002E6498"/>
    <w:rsid w:val="00367396"/>
    <w:rsid w:val="003758BB"/>
    <w:rsid w:val="003A3BBB"/>
    <w:rsid w:val="004639C2"/>
    <w:rsid w:val="00495656"/>
    <w:rsid w:val="004F6196"/>
    <w:rsid w:val="00513405"/>
    <w:rsid w:val="00595053"/>
    <w:rsid w:val="005A26C2"/>
    <w:rsid w:val="005E0C77"/>
    <w:rsid w:val="005F7285"/>
    <w:rsid w:val="00614663"/>
    <w:rsid w:val="00666E8E"/>
    <w:rsid w:val="00666F78"/>
    <w:rsid w:val="006A4DAD"/>
    <w:rsid w:val="006B6C06"/>
    <w:rsid w:val="006E336D"/>
    <w:rsid w:val="006F34DD"/>
    <w:rsid w:val="00701FA0"/>
    <w:rsid w:val="00777299"/>
    <w:rsid w:val="007A4999"/>
    <w:rsid w:val="007B3E85"/>
    <w:rsid w:val="00880B07"/>
    <w:rsid w:val="008F3884"/>
    <w:rsid w:val="008F6CD3"/>
    <w:rsid w:val="00932B61"/>
    <w:rsid w:val="00996E3B"/>
    <w:rsid w:val="009C5DEF"/>
    <w:rsid w:val="009D6EE0"/>
    <w:rsid w:val="00A6080C"/>
    <w:rsid w:val="00AD5462"/>
    <w:rsid w:val="00AE64BA"/>
    <w:rsid w:val="00AF48A6"/>
    <w:rsid w:val="00B23DF7"/>
    <w:rsid w:val="00B26F83"/>
    <w:rsid w:val="00B478CD"/>
    <w:rsid w:val="00B73D4E"/>
    <w:rsid w:val="00BD7E4A"/>
    <w:rsid w:val="00C20674"/>
    <w:rsid w:val="00C33A67"/>
    <w:rsid w:val="00C34E62"/>
    <w:rsid w:val="00C70D83"/>
    <w:rsid w:val="00C71B9E"/>
    <w:rsid w:val="00D17A6F"/>
    <w:rsid w:val="00D65530"/>
    <w:rsid w:val="00E36433"/>
    <w:rsid w:val="00F6637E"/>
    <w:rsid w:val="00F66482"/>
    <w:rsid w:val="00F931D6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5DD8BD-EDE2-47FB-95FA-665D4879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996E3B"/>
    <w:rPr>
      <w:rFonts w:ascii="Calibri" w:hAnsi="Calibri" w:cs="Calibri"/>
      <w:sz w:val="24"/>
      <w:szCs w:val="24"/>
      <w:lang w:eastAsia="ar-SA" w:bidi="ar-SA"/>
    </w:rPr>
  </w:style>
  <w:style w:type="character" w:customStyle="1" w:styleId="TekstpodstawowyZnak">
    <w:name w:val="Tekst podstawowy Znak"/>
    <w:uiPriority w:val="99"/>
    <w:semiHidden/>
    <w:rsid w:val="00996E3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996E3B"/>
    <w:rPr>
      <w:rFonts w:ascii="Calibri" w:hAnsi="Calibri" w:cs="Calibri"/>
      <w:sz w:val="24"/>
      <w:szCs w:val="24"/>
      <w:lang w:eastAsia="ar-SA" w:bidi="ar-SA"/>
    </w:rPr>
  </w:style>
  <w:style w:type="character" w:customStyle="1" w:styleId="StopkaZnak">
    <w:name w:val="Stopka Znak"/>
    <w:uiPriority w:val="99"/>
    <w:semiHidden/>
    <w:rsid w:val="00996E3B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996E3B"/>
    <w:rPr>
      <w:rFonts w:ascii="Calibri" w:hAnsi="Calibri" w:cs="Calibri"/>
      <w:sz w:val="20"/>
      <w:szCs w:val="20"/>
      <w:lang w:eastAsia="ar-SA" w:bidi="ar-SA"/>
    </w:rPr>
  </w:style>
  <w:style w:type="character" w:customStyle="1" w:styleId="TekstprzypisudolnegoZnak">
    <w:name w:val="Tekst przypisu dolnego Znak"/>
    <w:uiPriority w:val="99"/>
    <w:semiHidden/>
    <w:rsid w:val="00996E3B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locked/>
    <w:rsid w:val="00996E3B"/>
    <w:rPr>
      <w:rFonts w:ascii="Calibri" w:hAnsi="Calibri" w:cs="Calibri"/>
      <w:sz w:val="24"/>
      <w:szCs w:val="24"/>
      <w:lang w:eastAsia="ar-SA" w:bidi="ar-SA"/>
    </w:rPr>
  </w:style>
  <w:style w:type="character" w:customStyle="1" w:styleId="NagwekZnak">
    <w:name w:val="Nagłówek Znak"/>
    <w:uiPriority w:val="99"/>
    <w:semiHidden/>
    <w:rsid w:val="00996E3B"/>
    <w:rPr>
      <w:rFonts w:ascii="Calibri" w:hAnsi="Calibri" w:cs="Calibri"/>
      <w:lang w:eastAsia="ar-SA" w:bidi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uiPriority w:val="99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C2067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7C5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konkursu– Wzór oświadczenia potwierdzającego tożsamość wersji elektronicznej wniosku o dofinansowanie z wersją papierową</dc:title>
  <dc:subject/>
  <dc:creator>Artur Gołębowski</dc:creator>
  <cp:keywords/>
  <dc:description/>
  <cp:lastModifiedBy>Henryka Błaszkiewicz</cp:lastModifiedBy>
  <cp:revision>9</cp:revision>
  <dcterms:created xsi:type="dcterms:W3CDTF">2016-10-28T08:12:00Z</dcterms:created>
  <dcterms:modified xsi:type="dcterms:W3CDTF">2016-12-16T09:58:00Z</dcterms:modified>
</cp:coreProperties>
</file>