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0" w:rsidRPr="00CB021B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B021B">
        <w:rPr>
          <w:rFonts w:ascii="Arial" w:hAnsi="Arial" w:cs="Arial"/>
          <w:sz w:val="20"/>
          <w:szCs w:val="20"/>
          <w:lang w:eastAsia="pl-PL"/>
        </w:rPr>
        <w:t>Załącznik nr 4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B021B" w:rsidRPr="00CB021B">
        <w:rPr>
          <w:rFonts w:ascii="Arial" w:hAnsi="Arial" w:cs="Arial"/>
          <w:sz w:val="20"/>
          <w:szCs w:val="20"/>
        </w:rPr>
        <w:t xml:space="preserve">do Regulaminu Konkursu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Pr="00CB021B">
        <w:rPr>
          <w:rFonts w:ascii="Arial" w:hAnsi="Arial" w:cs="Arial"/>
          <w:sz w:val="20"/>
          <w:szCs w:val="20"/>
        </w:rPr>
        <w:t> </w:t>
      </w:r>
      <w:r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4F1602">
        <w:rPr>
          <w:rFonts w:ascii="Arial" w:hAnsi="Arial" w:cs="Arial"/>
          <w:b/>
          <w:sz w:val="20"/>
          <w:szCs w:val="20"/>
          <w:lang w:eastAsia="pl-PL"/>
        </w:rPr>
        <w:t>8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4F1602">
        <w:rPr>
          <w:rFonts w:ascii="Arial" w:hAnsi="Arial" w:cs="Arial"/>
          <w:b/>
          <w:sz w:val="20"/>
          <w:szCs w:val="20"/>
          <w:lang w:eastAsia="pl-PL"/>
        </w:rPr>
        <w:t>2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.01-IP.01-10-001/16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BA" w:rsidRDefault="00CF75BA" w:rsidP="00996E3B">
      <w:pPr>
        <w:spacing w:after="0" w:line="240" w:lineRule="auto"/>
      </w:pPr>
      <w:r>
        <w:separator/>
      </w:r>
    </w:p>
  </w:endnote>
  <w:end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C30518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4F1602">
      <w:rPr>
        <w:noProof/>
      </w:rPr>
      <w:t>1</w:t>
    </w:r>
    <w:r>
      <w:fldChar w:fldCharType="end"/>
    </w:r>
  </w:p>
  <w:p w:rsidR="00701FA0" w:rsidRDefault="00CF7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BA" w:rsidRDefault="00CF75BA" w:rsidP="00996E3B">
      <w:pPr>
        <w:spacing w:after="0" w:line="240" w:lineRule="auto"/>
      </w:pPr>
      <w:r>
        <w:separator/>
      </w:r>
    </w:p>
  </w:footnote>
  <w:footnote w:type="continuationSeparator" w:id="0">
    <w:p w:rsidR="00CF75BA" w:rsidRDefault="00CF75BA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996E3B">
    <w:pPr>
      <w:pStyle w:val="Nagwek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3B"/>
    <w:rsid w:val="000C6C3A"/>
    <w:rsid w:val="001107D0"/>
    <w:rsid w:val="00160F9C"/>
    <w:rsid w:val="002760FD"/>
    <w:rsid w:val="003758BB"/>
    <w:rsid w:val="00495656"/>
    <w:rsid w:val="004F1602"/>
    <w:rsid w:val="005966A4"/>
    <w:rsid w:val="008B315F"/>
    <w:rsid w:val="00951BDF"/>
    <w:rsid w:val="00996E3B"/>
    <w:rsid w:val="00A6080C"/>
    <w:rsid w:val="00A62CE3"/>
    <w:rsid w:val="00AE64BA"/>
    <w:rsid w:val="00C30518"/>
    <w:rsid w:val="00C34E62"/>
    <w:rsid w:val="00CB021B"/>
    <w:rsid w:val="00CF75BA"/>
    <w:rsid w:val="00D97AAA"/>
    <w:rsid w:val="00DA7B0E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 </cp:lastModifiedBy>
  <cp:revision>3</cp:revision>
  <cp:lastPrinted>2016-03-16T14:14:00Z</cp:lastPrinted>
  <dcterms:created xsi:type="dcterms:W3CDTF">2016-03-31T12:10:00Z</dcterms:created>
  <dcterms:modified xsi:type="dcterms:W3CDTF">2016-03-31T12:10:00Z</dcterms:modified>
</cp:coreProperties>
</file>