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314990" w:rsidRDefault="00212BD2" w:rsidP="0055614D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314990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956E20" w:rsidRPr="00314990">
        <w:rPr>
          <w:rFonts w:asciiTheme="minorHAnsi" w:hAnsiTheme="minorHAnsi" w:cs="Arial"/>
          <w:u w:val="single"/>
          <w:lang w:eastAsia="pl-PL"/>
        </w:rPr>
        <w:t>nr 3</w:t>
      </w:r>
      <w:r w:rsidR="001107D0" w:rsidRPr="00314990">
        <w:rPr>
          <w:rFonts w:asciiTheme="minorHAnsi" w:hAnsiTheme="minorHAnsi" w:cs="Arial"/>
          <w:u w:val="single"/>
          <w:lang w:eastAsia="pl-PL"/>
        </w:rPr>
        <w:t xml:space="preserve"> </w:t>
      </w:r>
      <w:r w:rsidR="00D17A6F" w:rsidRPr="00314990">
        <w:rPr>
          <w:rFonts w:asciiTheme="minorHAnsi" w:hAnsiTheme="minorHAnsi" w:cs="Arial"/>
          <w:u w:val="single"/>
        </w:rPr>
        <w:t xml:space="preserve">do Regulaminu </w:t>
      </w:r>
      <w:r w:rsidR="00B26F83" w:rsidRPr="00314990">
        <w:rPr>
          <w:rFonts w:asciiTheme="minorHAnsi" w:hAnsiTheme="minorHAnsi" w:cs="Arial"/>
          <w:u w:val="single"/>
        </w:rPr>
        <w:t>k</w:t>
      </w:r>
      <w:r w:rsidR="00D17A6F" w:rsidRPr="00314990">
        <w:rPr>
          <w:rFonts w:asciiTheme="minorHAnsi" w:hAnsiTheme="minorHAnsi" w:cs="Arial"/>
          <w:u w:val="single"/>
        </w:rPr>
        <w:t>onkursu</w:t>
      </w:r>
      <w:r w:rsidR="007003F1" w:rsidRPr="00314990">
        <w:rPr>
          <w:rFonts w:asciiTheme="minorHAnsi" w:hAnsiTheme="minorHAnsi" w:cs="Arial"/>
          <w:u w:val="single"/>
        </w:rPr>
        <w:t xml:space="preserve"> </w:t>
      </w:r>
      <w:r w:rsidR="001107D0" w:rsidRPr="00314990">
        <w:rPr>
          <w:rFonts w:asciiTheme="minorHAnsi" w:hAnsiTheme="minorHAnsi" w:cs="Arial"/>
          <w:lang w:eastAsia="pl-PL"/>
        </w:rPr>
        <w:t>– Wzór oświadczenia potwierdzającego tożsamość wersji elektronicznej wniosku o dofinansowanie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Pr="003A3BBB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797B62" w:rsidP="00D62375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7B4603">
        <w:rPr>
          <w:rFonts w:ascii="Arial" w:hAnsi="Arial" w:cs="Arial"/>
          <w:noProof/>
          <w:lang w:eastAsia="pl-PL"/>
        </w:rPr>
        <w:drawing>
          <wp:inline distT="0" distB="0" distL="0" distR="0" wp14:anchorId="65CB0B1C" wp14:editId="39761773">
            <wp:extent cx="5372100" cy="403860"/>
            <wp:effectExtent l="0" t="0" r="0" b="0"/>
            <wp:docPr id="1" name="Obraz 1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4F0E37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4F0E37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C20674" w:rsidRPr="004F0E37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C20674" w:rsidRPr="004F0E37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4F6196" w:rsidRPr="004F0E37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0D3533">
        <w:rPr>
          <w:rFonts w:asciiTheme="minorHAnsi" w:hAnsiTheme="minorHAnsi" w:cs="Arial"/>
          <w:b/>
          <w:sz w:val="24"/>
          <w:szCs w:val="24"/>
          <w:lang w:eastAsia="pl-PL"/>
        </w:rPr>
        <w:t>RPLD.09.03.01</w:t>
      </w:r>
      <w:r w:rsidR="00FE0387">
        <w:rPr>
          <w:rFonts w:asciiTheme="minorHAnsi" w:hAnsiTheme="minorHAnsi" w:cs="Arial"/>
          <w:b/>
          <w:sz w:val="24"/>
          <w:szCs w:val="24"/>
          <w:lang w:eastAsia="pl-PL"/>
        </w:rPr>
        <w:t>-IP.01-10-001</w:t>
      </w:r>
      <w:r w:rsidR="006F64B8" w:rsidRPr="004F0E37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Pr="004F0E37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D65530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Oświadczam, iż wersja elektroniczna wniosku o dofinansowanie jest tożsama z wersją papierową.</w:t>
      </w: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3A3BBB" w:rsidRPr="004F0E37" w:rsidRDefault="003A3BBB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4F0E37" w:rsidRDefault="00C20674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4F0E37">
        <w:rPr>
          <w:rFonts w:asciiTheme="minorHAnsi" w:hAnsiTheme="minorHAnsi" w:cs="Arial"/>
          <w:sz w:val="24"/>
          <w:szCs w:val="24"/>
          <w:lang w:eastAsia="pl-PL"/>
        </w:rPr>
        <w:t>……..</w:t>
      </w:r>
      <w:r w:rsidR="001107D0" w:rsidRPr="004F0E37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4F0E37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4F0E37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Default="00996E3B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3052FD" w:rsidRDefault="003052FD" w:rsidP="001107D0">
      <w:pPr>
        <w:rPr>
          <w:rFonts w:ascii="Arial" w:hAnsi="Arial" w:cs="Arial"/>
          <w:sz w:val="20"/>
          <w:szCs w:val="20"/>
        </w:rPr>
      </w:pPr>
    </w:p>
    <w:p w:rsidR="003052FD" w:rsidRDefault="003052FD" w:rsidP="00110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52FD" w:rsidSect="007E756C">
      <w:footerReference w:type="default" r:id="rId8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7E756C">
      <w:rPr>
        <w:noProof/>
      </w:rPr>
      <w:t>20</w:t>
    </w:r>
    <w:r>
      <w:fldChar w:fldCharType="end"/>
    </w:r>
  </w:p>
  <w:p w:rsidR="00701FA0" w:rsidRDefault="007E7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4F0E37" w:rsidRDefault="00C20674" w:rsidP="00C20674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4F0E37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4F0E37">
        <w:rPr>
          <w:rFonts w:asciiTheme="minorHAnsi" w:hAnsiTheme="minorHAnsi" w:cs="Arial"/>
          <w:sz w:val="18"/>
          <w:szCs w:val="18"/>
        </w:rPr>
        <w:t xml:space="preserve"> </w:t>
      </w:r>
      <w:r w:rsidRPr="004F0E37">
        <w:rPr>
          <w:rFonts w:asciiTheme="minorHAnsi" w:hAnsiTheme="minorHAnsi" w:cs="Arial"/>
          <w:sz w:val="18"/>
          <w:szCs w:val="18"/>
          <w:lang w:eastAsia="pl-PL"/>
        </w:rPr>
        <w:t>wpisać tytuł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5"/>
  </w:num>
  <w:num w:numId="20">
    <w:abstractNumId w:val="16"/>
  </w:num>
  <w:num w:numId="21">
    <w:abstractNumId w:val="23"/>
  </w:num>
  <w:num w:numId="22">
    <w:abstractNumId w:val="19"/>
  </w:num>
  <w:num w:numId="23">
    <w:abstractNumId w:val="18"/>
  </w:num>
  <w:num w:numId="24">
    <w:abstractNumId w:val="7"/>
  </w:num>
  <w:num w:numId="25">
    <w:abstractNumId w:val="13"/>
  </w:num>
  <w:num w:numId="26">
    <w:abstractNumId w:val="24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0D3533"/>
    <w:rsid w:val="00107C51"/>
    <w:rsid w:val="001107D0"/>
    <w:rsid w:val="001D2611"/>
    <w:rsid w:val="00212BD2"/>
    <w:rsid w:val="002A7382"/>
    <w:rsid w:val="003052FD"/>
    <w:rsid w:val="00314990"/>
    <w:rsid w:val="00367396"/>
    <w:rsid w:val="003758BB"/>
    <w:rsid w:val="003A3BBB"/>
    <w:rsid w:val="003F2C86"/>
    <w:rsid w:val="00454D0C"/>
    <w:rsid w:val="004639C2"/>
    <w:rsid w:val="00495656"/>
    <w:rsid w:val="004F0E37"/>
    <w:rsid w:val="004F6196"/>
    <w:rsid w:val="005055B8"/>
    <w:rsid w:val="005218D6"/>
    <w:rsid w:val="0055614D"/>
    <w:rsid w:val="006449E6"/>
    <w:rsid w:val="00666E8E"/>
    <w:rsid w:val="006E336D"/>
    <w:rsid w:val="006F34DD"/>
    <w:rsid w:val="006F64B8"/>
    <w:rsid w:val="007003F1"/>
    <w:rsid w:val="00732C56"/>
    <w:rsid w:val="007573B6"/>
    <w:rsid w:val="00777299"/>
    <w:rsid w:val="007845E9"/>
    <w:rsid w:val="00797B62"/>
    <w:rsid w:val="007A09AE"/>
    <w:rsid w:val="007A4999"/>
    <w:rsid w:val="007E756C"/>
    <w:rsid w:val="008F6CD3"/>
    <w:rsid w:val="00956E20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377BC"/>
    <w:rsid w:val="00C70D83"/>
    <w:rsid w:val="00D17A6F"/>
    <w:rsid w:val="00D62375"/>
    <w:rsid w:val="00D65530"/>
    <w:rsid w:val="00DA6512"/>
    <w:rsid w:val="00F6637E"/>
    <w:rsid w:val="00F931D6"/>
    <w:rsid w:val="00FE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9AE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A09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AE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09AE"/>
  </w:style>
  <w:style w:type="numbering" w:customStyle="1" w:styleId="Bezlisty11">
    <w:name w:val="Bez listy11"/>
    <w:next w:val="Bezlisty"/>
    <w:uiPriority w:val="99"/>
    <w:semiHidden/>
    <w:unhideWhenUsed/>
    <w:rsid w:val="007A09AE"/>
  </w:style>
  <w:style w:type="character" w:styleId="Numerstrony">
    <w:name w:val="page number"/>
    <w:rsid w:val="007A09AE"/>
  </w:style>
  <w:style w:type="paragraph" w:customStyle="1" w:styleId="xl38">
    <w:name w:val="xl38"/>
    <w:basedOn w:val="Normalny"/>
    <w:rsid w:val="007A09AE"/>
    <w:pPr>
      <w:suppressAutoHyphens w:val="0"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7A09A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0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A0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0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09A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6</cp:revision>
  <cp:lastPrinted>2016-08-03T12:52:00Z</cp:lastPrinted>
  <dcterms:created xsi:type="dcterms:W3CDTF">2017-05-25T11:11:00Z</dcterms:created>
  <dcterms:modified xsi:type="dcterms:W3CDTF">2017-08-10T11:50:00Z</dcterms:modified>
</cp:coreProperties>
</file>