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6912BB" w:rsidRDefault="00212BD2" w:rsidP="006912BB">
      <w:pPr>
        <w:suppressAutoHyphens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6912BB">
        <w:rPr>
          <w:rFonts w:asciiTheme="minorHAnsi" w:hAnsiTheme="minorHAnsi" w:cs="Arial"/>
          <w:u w:val="single"/>
          <w:lang w:eastAsia="pl-PL"/>
        </w:rPr>
        <w:t xml:space="preserve">Załącznik nr </w:t>
      </w:r>
      <w:r w:rsidR="002F2657" w:rsidRPr="006912BB">
        <w:rPr>
          <w:rFonts w:asciiTheme="minorHAnsi" w:hAnsiTheme="minorHAnsi" w:cs="Arial"/>
          <w:u w:val="single"/>
          <w:lang w:eastAsia="pl-PL"/>
        </w:rPr>
        <w:t>3</w:t>
      </w:r>
      <w:r w:rsidR="001107D0" w:rsidRPr="006912BB">
        <w:rPr>
          <w:rFonts w:asciiTheme="minorHAnsi" w:hAnsiTheme="minorHAnsi" w:cs="Arial"/>
          <w:u w:val="single"/>
          <w:lang w:eastAsia="pl-PL"/>
        </w:rPr>
        <w:t xml:space="preserve"> </w:t>
      </w:r>
      <w:r w:rsidR="00D17A6F" w:rsidRPr="006912BB">
        <w:rPr>
          <w:rFonts w:asciiTheme="minorHAnsi" w:hAnsiTheme="minorHAnsi" w:cs="Arial"/>
          <w:u w:val="single"/>
        </w:rPr>
        <w:t xml:space="preserve">do Regulaminu </w:t>
      </w:r>
      <w:r w:rsidR="00B26F83" w:rsidRPr="006912BB">
        <w:rPr>
          <w:rFonts w:asciiTheme="minorHAnsi" w:hAnsiTheme="minorHAnsi" w:cs="Arial"/>
          <w:u w:val="single"/>
        </w:rPr>
        <w:t>k</w:t>
      </w:r>
      <w:r w:rsidR="00D17A6F" w:rsidRPr="006912BB">
        <w:rPr>
          <w:rFonts w:asciiTheme="minorHAnsi" w:hAnsiTheme="minorHAnsi" w:cs="Arial"/>
          <w:u w:val="single"/>
        </w:rPr>
        <w:t>onkursu</w:t>
      </w:r>
      <w:r w:rsidR="007003F1" w:rsidRPr="006912BB">
        <w:rPr>
          <w:rFonts w:asciiTheme="minorHAnsi" w:hAnsiTheme="minorHAnsi" w:cs="Arial"/>
          <w:u w:val="single"/>
        </w:rPr>
        <w:t xml:space="preserve"> </w:t>
      </w:r>
      <w:r w:rsidR="001107D0" w:rsidRPr="006912BB">
        <w:rPr>
          <w:rFonts w:asciiTheme="minorHAnsi" w:hAnsiTheme="minorHAnsi" w:cs="Arial"/>
          <w:lang w:eastAsia="pl-PL"/>
        </w:rPr>
        <w:t xml:space="preserve">– Wzór oświadczenia potwierdzającego tożsamość wersji </w:t>
      </w:r>
      <w:bookmarkStart w:id="0" w:name="_GoBack"/>
      <w:bookmarkEnd w:id="0"/>
      <w:r w:rsidR="001107D0" w:rsidRPr="006912BB">
        <w:rPr>
          <w:rFonts w:asciiTheme="minorHAnsi" w:hAnsiTheme="minorHAnsi" w:cs="Arial"/>
          <w:lang w:eastAsia="pl-PL"/>
        </w:rPr>
        <w:t>elektronicznej wniosku o dofinansowanie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Pr="003A3BBB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797B62" w:rsidP="00D62375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7B4603">
        <w:rPr>
          <w:rFonts w:ascii="Arial" w:hAnsi="Arial" w:cs="Arial"/>
          <w:noProof/>
          <w:lang w:eastAsia="pl-PL"/>
        </w:rPr>
        <w:drawing>
          <wp:inline distT="0" distB="0" distL="0" distR="0" wp14:anchorId="65CB0B1C" wp14:editId="39761773">
            <wp:extent cx="5372100" cy="40386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BB" w:rsidRPr="006912BB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6912BB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6912BB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6912BB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6912BB" w:rsidRDefault="001107D0" w:rsidP="005055B8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6912BB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6912BB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6912BB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6912BB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6912BB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C20674" w:rsidRPr="006912BB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C20674" w:rsidRPr="006912BB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6912BB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4F6196" w:rsidRPr="006912BB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Pr="006912BB">
        <w:rPr>
          <w:rFonts w:asciiTheme="minorHAnsi" w:hAnsiTheme="minorHAnsi" w:cs="Arial"/>
          <w:b/>
          <w:sz w:val="24"/>
          <w:szCs w:val="24"/>
          <w:lang w:eastAsia="pl-PL"/>
        </w:rPr>
        <w:t>RPLD.0</w:t>
      </w:r>
      <w:r w:rsidR="007573B6" w:rsidRPr="006912BB">
        <w:rPr>
          <w:rFonts w:asciiTheme="minorHAnsi" w:hAnsiTheme="minorHAnsi" w:cs="Arial"/>
          <w:b/>
          <w:sz w:val="24"/>
          <w:szCs w:val="24"/>
          <w:lang w:eastAsia="pl-PL"/>
        </w:rPr>
        <w:t>9</w:t>
      </w:r>
      <w:r w:rsidRPr="006912BB">
        <w:rPr>
          <w:rFonts w:asciiTheme="minorHAnsi" w:hAnsiTheme="minorHAnsi" w:cs="Arial"/>
          <w:b/>
          <w:sz w:val="24"/>
          <w:szCs w:val="24"/>
          <w:lang w:eastAsia="pl-PL"/>
        </w:rPr>
        <w:t>.0</w:t>
      </w:r>
      <w:r w:rsidR="006449E6" w:rsidRPr="006912BB">
        <w:rPr>
          <w:rFonts w:asciiTheme="minorHAnsi" w:hAnsiTheme="minorHAnsi" w:cs="Arial"/>
          <w:b/>
          <w:sz w:val="24"/>
          <w:szCs w:val="24"/>
          <w:lang w:eastAsia="pl-PL"/>
        </w:rPr>
        <w:t>2</w:t>
      </w:r>
      <w:r w:rsidR="004F0F2D" w:rsidRPr="006912BB">
        <w:rPr>
          <w:rFonts w:asciiTheme="minorHAnsi" w:hAnsiTheme="minorHAnsi" w:cs="Arial"/>
          <w:b/>
          <w:sz w:val="24"/>
          <w:szCs w:val="24"/>
          <w:lang w:eastAsia="pl-PL"/>
        </w:rPr>
        <w:t>.02</w:t>
      </w:r>
      <w:r w:rsidR="00454D0C" w:rsidRPr="006912BB">
        <w:rPr>
          <w:rFonts w:asciiTheme="minorHAnsi" w:hAnsiTheme="minorHAnsi" w:cs="Arial"/>
          <w:b/>
          <w:sz w:val="24"/>
          <w:szCs w:val="24"/>
          <w:lang w:eastAsia="pl-PL"/>
        </w:rPr>
        <w:t>-IP.01-10-00</w:t>
      </w:r>
      <w:r w:rsidR="001D2611" w:rsidRPr="006912BB">
        <w:rPr>
          <w:rFonts w:asciiTheme="minorHAnsi" w:hAnsiTheme="minorHAnsi" w:cs="Arial"/>
          <w:b/>
          <w:sz w:val="24"/>
          <w:szCs w:val="24"/>
          <w:lang w:eastAsia="pl-PL"/>
        </w:rPr>
        <w:t>1</w:t>
      </w:r>
      <w:r w:rsidRPr="006912BB">
        <w:rPr>
          <w:rFonts w:asciiTheme="minorHAnsi" w:hAnsiTheme="minorHAnsi" w:cs="Arial"/>
          <w:b/>
          <w:sz w:val="24"/>
          <w:szCs w:val="24"/>
          <w:lang w:eastAsia="pl-PL"/>
        </w:rPr>
        <w:t>/1</w:t>
      </w:r>
      <w:r w:rsidR="001D2611" w:rsidRPr="006912BB">
        <w:rPr>
          <w:rFonts w:asciiTheme="minorHAnsi" w:hAnsiTheme="minorHAnsi" w:cs="Arial"/>
          <w:b/>
          <w:sz w:val="24"/>
          <w:szCs w:val="24"/>
          <w:lang w:eastAsia="pl-PL"/>
        </w:rPr>
        <w:t>7</w:t>
      </w: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6912BB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6912BB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6912BB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6912BB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Pr="006912BB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D65530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6912BB">
        <w:rPr>
          <w:rFonts w:asciiTheme="minorHAnsi" w:hAnsiTheme="minorHAnsi" w:cs="Arial"/>
          <w:sz w:val="24"/>
          <w:szCs w:val="24"/>
          <w:lang w:eastAsia="pl-PL"/>
        </w:rPr>
        <w:t>Oświadczam, iż wersja elektroniczna wniosku o dofinansowanie jest tożsama z wersją papierową.</w:t>
      </w: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6912BB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6912BB" w:rsidRDefault="00C20674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6912BB">
        <w:rPr>
          <w:rFonts w:asciiTheme="minorHAnsi" w:hAnsiTheme="minorHAnsi" w:cs="Arial"/>
          <w:sz w:val="24"/>
          <w:szCs w:val="24"/>
          <w:lang w:eastAsia="pl-PL"/>
        </w:rPr>
        <w:t>……..</w:t>
      </w:r>
      <w:r w:rsidR="001107D0" w:rsidRPr="006912BB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6912BB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6912BB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6912BB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6912BB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6912BB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6912BB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6912BB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6912BB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Pr="006912BB" w:rsidRDefault="00996E3B" w:rsidP="001107D0">
      <w:pPr>
        <w:rPr>
          <w:rFonts w:asciiTheme="minorHAnsi" w:hAnsiTheme="minorHAnsi" w:cs="Arial"/>
          <w:sz w:val="24"/>
          <w:szCs w:val="24"/>
        </w:rPr>
      </w:pPr>
    </w:p>
    <w:sectPr w:rsidR="00996E3B" w:rsidRPr="006912BB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6912BB">
      <w:rPr>
        <w:noProof/>
      </w:rPr>
      <w:t>1</w:t>
    </w:r>
    <w:r>
      <w:fldChar w:fldCharType="end"/>
    </w:r>
  </w:p>
  <w:p w:rsidR="00701FA0" w:rsidRDefault="00691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6912BB" w:rsidRDefault="00C20674" w:rsidP="00C20674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6912BB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6912BB">
        <w:rPr>
          <w:rFonts w:asciiTheme="minorHAnsi" w:hAnsiTheme="minorHAnsi" w:cs="Arial"/>
          <w:sz w:val="18"/>
          <w:szCs w:val="18"/>
        </w:rPr>
        <w:t xml:space="preserve"> </w:t>
      </w:r>
      <w:r w:rsidRPr="006912BB">
        <w:rPr>
          <w:rFonts w:asciiTheme="minorHAnsi" w:hAnsiTheme="minorHAnsi" w:cs="Arial"/>
          <w:sz w:val="18"/>
          <w:szCs w:val="18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107C51"/>
    <w:rsid w:val="001107D0"/>
    <w:rsid w:val="001D2611"/>
    <w:rsid w:val="00212BD2"/>
    <w:rsid w:val="002A7382"/>
    <w:rsid w:val="002F2657"/>
    <w:rsid w:val="00367396"/>
    <w:rsid w:val="003758BB"/>
    <w:rsid w:val="003A3BBB"/>
    <w:rsid w:val="003F2C86"/>
    <w:rsid w:val="00454D0C"/>
    <w:rsid w:val="004639C2"/>
    <w:rsid w:val="00495656"/>
    <w:rsid w:val="004F0F2D"/>
    <w:rsid w:val="004F6196"/>
    <w:rsid w:val="005055B8"/>
    <w:rsid w:val="005218D6"/>
    <w:rsid w:val="006449E6"/>
    <w:rsid w:val="00666E8E"/>
    <w:rsid w:val="006912BB"/>
    <w:rsid w:val="006E336D"/>
    <w:rsid w:val="006F34DD"/>
    <w:rsid w:val="007003F1"/>
    <w:rsid w:val="007573B6"/>
    <w:rsid w:val="00777299"/>
    <w:rsid w:val="007845E9"/>
    <w:rsid w:val="00797B62"/>
    <w:rsid w:val="007A4999"/>
    <w:rsid w:val="008F6CD3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70D83"/>
    <w:rsid w:val="00D17A6F"/>
    <w:rsid w:val="00D62375"/>
    <w:rsid w:val="00D65530"/>
    <w:rsid w:val="00DA6512"/>
    <w:rsid w:val="00F6637E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Monika Budynek</cp:lastModifiedBy>
  <cp:revision>9</cp:revision>
  <cp:lastPrinted>2016-08-03T12:52:00Z</cp:lastPrinted>
  <dcterms:created xsi:type="dcterms:W3CDTF">2016-11-30T11:48:00Z</dcterms:created>
  <dcterms:modified xsi:type="dcterms:W3CDTF">2017-05-18T07:46:00Z</dcterms:modified>
</cp:coreProperties>
</file>