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0" w:rsidRPr="0075552B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75552B">
        <w:rPr>
          <w:rFonts w:ascii="Arial" w:hAnsi="Arial" w:cs="Arial"/>
          <w:b/>
          <w:sz w:val="20"/>
          <w:szCs w:val="20"/>
          <w:lang w:eastAsia="pl-PL"/>
        </w:rPr>
        <w:t xml:space="preserve">Załącznik nr 3 </w:t>
      </w:r>
      <w:r w:rsidR="00575EB7">
        <w:rPr>
          <w:rFonts w:ascii="Arial" w:hAnsi="Arial" w:cs="Arial"/>
          <w:b/>
          <w:sz w:val="20"/>
          <w:szCs w:val="20"/>
        </w:rPr>
        <w:t>do Regulaminu k</w:t>
      </w:r>
      <w:r w:rsidR="00D17A6F" w:rsidRPr="0075552B">
        <w:rPr>
          <w:rFonts w:ascii="Arial" w:hAnsi="Arial" w:cs="Arial"/>
          <w:b/>
          <w:sz w:val="20"/>
          <w:szCs w:val="20"/>
        </w:rPr>
        <w:t>onkursu</w:t>
      </w:r>
      <w:r w:rsidR="0075552B">
        <w:rPr>
          <w:rFonts w:ascii="Arial" w:hAnsi="Arial" w:cs="Arial"/>
          <w:b/>
          <w:sz w:val="20"/>
          <w:szCs w:val="20"/>
        </w:rPr>
        <w:t xml:space="preserve"> 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8107A9" w:rsidRPr="003A3BBB" w:rsidRDefault="008107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8107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107A9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59450" cy="43790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9D6EE0">
        <w:rPr>
          <w:rFonts w:ascii="Arial" w:hAnsi="Arial" w:cs="Arial"/>
          <w:b/>
          <w:sz w:val="20"/>
          <w:szCs w:val="20"/>
          <w:lang w:eastAsia="pl-PL"/>
        </w:rPr>
        <w:t>8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.0</w:t>
      </w:r>
      <w:r w:rsidR="009D6EE0">
        <w:rPr>
          <w:rFonts w:ascii="Arial" w:hAnsi="Arial" w:cs="Arial"/>
          <w:b/>
          <w:sz w:val="20"/>
          <w:szCs w:val="20"/>
          <w:lang w:eastAsia="pl-PL"/>
        </w:rPr>
        <w:t>2</w:t>
      </w:r>
      <w:r w:rsidR="00760FA2">
        <w:rPr>
          <w:rFonts w:ascii="Arial" w:hAnsi="Arial" w:cs="Arial"/>
          <w:b/>
          <w:sz w:val="20"/>
          <w:szCs w:val="20"/>
          <w:lang w:eastAsia="pl-PL"/>
        </w:rPr>
        <w:t>.02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-IP.01-10-001/1</w:t>
      </w:r>
      <w:r w:rsidR="007955F0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1C" w:rsidRDefault="00C52E1C" w:rsidP="00996E3B">
      <w:pPr>
        <w:spacing w:after="0" w:line="240" w:lineRule="auto"/>
      </w:pPr>
      <w:r>
        <w:separator/>
      </w:r>
    </w:p>
  </w:endnote>
  <w:endnote w:type="continuationSeparator" w:id="0">
    <w:p w:rsidR="00C52E1C" w:rsidRDefault="00C52E1C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0" w:rsidRDefault="00D640DC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7955F0">
      <w:rPr>
        <w:noProof/>
      </w:rPr>
      <w:t>1</w:t>
    </w:r>
    <w:r>
      <w:fldChar w:fldCharType="end"/>
    </w:r>
  </w:p>
  <w:p w:rsidR="00701FA0" w:rsidRDefault="00C52E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1C" w:rsidRDefault="00C52E1C" w:rsidP="00996E3B">
      <w:pPr>
        <w:spacing w:after="0" w:line="240" w:lineRule="auto"/>
      </w:pPr>
      <w:r>
        <w:separator/>
      </w:r>
    </w:p>
  </w:footnote>
  <w:footnote w:type="continuationSeparator" w:id="0">
    <w:p w:rsidR="00C52E1C" w:rsidRDefault="00C52E1C" w:rsidP="00996E3B">
      <w:pPr>
        <w:spacing w:after="0" w:line="240" w:lineRule="auto"/>
      </w:pPr>
      <w:r>
        <w:continuationSeparator/>
      </w:r>
    </w:p>
  </w:footnote>
  <w:footnote w:id="1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96E3B"/>
    <w:rsid w:val="000C6C3A"/>
    <w:rsid w:val="00105008"/>
    <w:rsid w:val="00107C51"/>
    <w:rsid w:val="001107D0"/>
    <w:rsid w:val="003758BB"/>
    <w:rsid w:val="003A3BBB"/>
    <w:rsid w:val="003B13E9"/>
    <w:rsid w:val="004639C2"/>
    <w:rsid w:val="00495656"/>
    <w:rsid w:val="004F6196"/>
    <w:rsid w:val="00575EB7"/>
    <w:rsid w:val="00666E8E"/>
    <w:rsid w:val="0075552B"/>
    <w:rsid w:val="00760FA2"/>
    <w:rsid w:val="00777299"/>
    <w:rsid w:val="007955F0"/>
    <w:rsid w:val="007A4999"/>
    <w:rsid w:val="008107A9"/>
    <w:rsid w:val="0086047F"/>
    <w:rsid w:val="008F6CD3"/>
    <w:rsid w:val="00996E3B"/>
    <w:rsid w:val="009D6EE0"/>
    <w:rsid w:val="009E5858"/>
    <w:rsid w:val="00A463EA"/>
    <w:rsid w:val="00A6080C"/>
    <w:rsid w:val="00AD5462"/>
    <w:rsid w:val="00AE64BA"/>
    <w:rsid w:val="00AF48A6"/>
    <w:rsid w:val="00B478CD"/>
    <w:rsid w:val="00C20674"/>
    <w:rsid w:val="00C34E62"/>
    <w:rsid w:val="00C52E1C"/>
    <w:rsid w:val="00C70D83"/>
    <w:rsid w:val="00D17A6F"/>
    <w:rsid w:val="00D640DC"/>
    <w:rsid w:val="00D65530"/>
    <w:rsid w:val="00E12BB1"/>
    <w:rsid w:val="00F6637E"/>
    <w:rsid w:val="00F9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e.druszcz</cp:lastModifiedBy>
  <cp:revision>9</cp:revision>
  <cp:lastPrinted>2016-12-16T09:54:00Z</cp:lastPrinted>
  <dcterms:created xsi:type="dcterms:W3CDTF">2016-04-01T06:54:00Z</dcterms:created>
  <dcterms:modified xsi:type="dcterms:W3CDTF">2016-12-16T09:54:00Z</dcterms:modified>
</cp:coreProperties>
</file>