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D17A6F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17A6F">
        <w:rPr>
          <w:rFonts w:ascii="Arial" w:hAnsi="Arial" w:cs="Arial"/>
          <w:sz w:val="20"/>
          <w:szCs w:val="20"/>
          <w:lang w:eastAsia="pl-PL"/>
        </w:rPr>
        <w:t xml:space="preserve">Załącznik nr 3 </w:t>
      </w:r>
      <w:r w:rsidR="00D17A6F" w:rsidRPr="00D17A6F">
        <w:rPr>
          <w:rFonts w:ascii="Arial" w:hAnsi="Arial" w:cs="Arial"/>
          <w:sz w:val="20"/>
          <w:szCs w:val="20"/>
        </w:rPr>
        <w:t>do Regulaminu Konkursu</w:t>
      </w:r>
      <w:r w:rsidRPr="00D17A6F">
        <w:rPr>
          <w:rFonts w:ascii="Arial" w:hAnsi="Arial" w:cs="Arial"/>
          <w:sz w:val="20"/>
          <w:szCs w:val="20"/>
          <w:lang w:eastAsia="pl-PL"/>
        </w:rPr>
        <w:t>– Wzór oświadczenia potwierdzającego tożsamość wersji elektronicznej wniosku o dofinansowanie z wersją papierową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RPLD.09.0</w:t>
      </w:r>
      <w:r w:rsidR="003F4BDB">
        <w:rPr>
          <w:rFonts w:ascii="Arial" w:hAnsi="Arial" w:cs="Arial"/>
          <w:b/>
          <w:sz w:val="20"/>
          <w:szCs w:val="20"/>
          <w:lang w:eastAsia="pl-PL"/>
        </w:rPr>
        <w:t>2</w:t>
      </w:r>
      <w:bookmarkStart w:id="0" w:name="_GoBack"/>
      <w:bookmarkEnd w:id="0"/>
      <w:r w:rsidRPr="003A3BBB">
        <w:rPr>
          <w:rFonts w:ascii="Arial" w:hAnsi="Arial" w:cs="Arial"/>
          <w:b/>
          <w:sz w:val="20"/>
          <w:szCs w:val="20"/>
          <w:lang w:eastAsia="pl-PL"/>
        </w:rPr>
        <w:t>.01-IP.01-10-001/16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99" w:rsidRDefault="007A4999" w:rsidP="00996E3B">
      <w:pPr>
        <w:spacing w:after="0" w:line="240" w:lineRule="auto"/>
      </w:pPr>
      <w:r>
        <w:separator/>
      </w:r>
    </w:p>
  </w:endnote>
  <w:endnote w:type="continuationSeparator" w:id="0">
    <w:p w:rsidR="007A4999" w:rsidRDefault="007A4999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F931D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F4BDB">
      <w:rPr>
        <w:noProof/>
      </w:rPr>
      <w:t>1</w:t>
    </w:r>
    <w:r>
      <w:fldChar w:fldCharType="end"/>
    </w:r>
  </w:p>
  <w:p w:rsidR="00701FA0" w:rsidRDefault="006A7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99" w:rsidRDefault="007A4999" w:rsidP="00996E3B">
      <w:pPr>
        <w:spacing w:after="0" w:line="240" w:lineRule="auto"/>
      </w:pPr>
      <w:r>
        <w:separator/>
      </w:r>
    </w:p>
  </w:footnote>
  <w:footnote w:type="continuationSeparator" w:id="0">
    <w:p w:rsidR="007A4999" w:rsidRDefault="007A4999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996E3B">
    <w:pPr>
      <w:pStyle w:val="Nagwek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C6C3A"/>
    <w:rsid w:val="001107D0"/>
    <w:rsid w:val="003758BB"/>
    <w:rsid w:val="003A3BBB"/>
    <w:rsid w:val="003F4BDB"/>
    <w:rsid w:val="00495656"/>
    <w:rsid w:val="004F6196"/>
    <w:rsid w:val="007A4999"/>
    <w:rsid w:val="00996E3B"/>
    <w:rsid w:val="00A6080C"/>
    <w:rsid w:val="00AD5462"/>
    <w:rsid w:val="00AE64BA"/>
    <w:rsid w:val="00C20674"/>
    <w:rsid w:val="00C34E62"/>
    <w:rsid w:val="00D17A6F"/>
    <w:rsid w:val="00D65530"/>
    <w:rsid w:val="00F6637E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6DDE-EEA2-4A3F-92FC-DD80CF8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dcterms:created xsi:type="dcterms:W3CDTF">2016-03-31T10:14:00Z</dcterms:created>
  <dcterms:modified xsi:type="dcterms:W3CDTF">2016-03-31T10:14:00Z</dcterms:modified>
</cp:coreProperties>
</file>